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A06F" w14:textId="77777777" w:rsidR="00022947" w:rsidRPr="00DE2367" w:rsidRDefault="00022947" w:rsidP="00022947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287F7D4B" w14:textId="77777777" w:rsidR="00022947" w:rsidRPr="00DE2367" w:rsidRDefault="00022947" w:rsidP="00022947">
      <w:pPr>
        <w:pStyle w:val="HoofdtekstA"/>
        <w:rPr>
          <w:rFonts w:ascii="Arial Narrow" w:hAnsi="Arial Narrow"/>
        </w:rPr>
      </w:pPr>
    </w:p>
    <w:p w14:paraId="3DF67E36" w14:textId="1961BB32" w:rsidR="00022947" w:rsidRPr="00DE2367" w:rsidRDefault="00022947" w:rsidP="0002294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Naam </w:t>
      </w:r>
      <w:r>
        <w:rPr>
          <w:rFonts w:ascii="Arial Narrow" w:hAnsi="Arial Narrow"/>
        </w:rPr>
        <w:t xml:space="preserve">sportfederatie: </w:t>
      </w:r>
      <w:sdt>
        <w:sdtPr>
          <w:rPr>
            <w:rFonts w:ascii="Arial Narrow" w:hAnsi="Arial Narrow"/>
          </w:rPr>
          <w:id w:val="-258445846"/>
          <w:placeholder>
            <w:docPart w:val="4D9429CE136045F3A86A80850BFCCB93"/>
          </w:placeholder>
        </w:sdtPr>
        <w:sdtContent>
          <w:r>
            <w:rPr>
              <w:rFonts w:ascii="Arial Narrow" w:hAnsi="Arial Narrow"/>
            </w:rPr>
            <w:t>Vlaamse Tafeltennisliga</w:t>
          </w:r>
        </w:sdtContent>
      </w:sdt>
      <w:r w:rsidRPr="00DE2367">
        <w:rPr>
          <w:rFonts w:ascii="Arial Narrow" w:hAnsi="Arial Narrow"/>
        </w:rPr>
        <w:tab/>
      </w:r>
      <w:bookmarkStart w:id="1" w:name="_GoBack"/>
      <w:bookmarkEnd w:id="1"/>
    </w:p>
    <w:p w14:paraId="3454C0E6" w14:textId="4A194A02" w:rsidR="00022947" w:rsidRPr="00DE2367" w:rsidRDefault="00022947" w:rsidP="0002294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Adres zetel </w:t>
      </w:r>
      <w:r>
        <w:rPr>
          <w:rFonts w:ascii="Arial Narrow" w:hAnsi="Arial Narrow"/>
        </w:rPr>
        <w:t>sportfederatie</w:t>
      </w:r>
      <w:r w:rsidRPr="00DE2367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908838899"/>
          <w:placeholder>
            <w:docPart w:val="92689DE35CF64944B93FAB48AA681AA6"/>
          </w:placeholder>
        </w:sdtPr>
        <w:sdtContent>
          <w:proofErr w:type="spellStart"/>
          <w:r>
            <w:rPr>
              <w:rFonts w:ascii="Arial Narrow" w:hAnsi="Arial Narrow"/>
            </w:rPr>
            <w:t>Brogniezstraat</w:t>
          </w:r>
          <w:proofErr w:type="spellEnd"/>
          <w:r>
            <w:rPr>
              <w:rFonts w:ascii="Arial Narrow" w:hAnsi="Arial Narrow"/>
            </w:rPr>
            <w:t xml:space="preserve"> 41 bus 3</w:t>
          </w:r>
        </w:sdtContent>
      </w:sdt>
      <w:r w:rsidRPr="00DE2367">
        <w:rPr>
          <w:rFonts w:ascii="Arial Narrow" w:hAnsi="Arial Narrow"/>
        </w:rPr>
        <w:tab/>
      </w:r>
    </w:p>
    <w:p w14:paraId="327904E2" w14:textId="55224EC7" w:rsidR="00022947" w:rsidRPr="00022947" w:rsidRDefault="00022947" w:rsidP="00022947">
      <w:pPr>
        <w:pStyle w:val="HoofdtekstA"/>
        <w:rPr>
          <w:rFonts w:ascii="Arial Narrow" w:hAnsi="Arial Narrow"/>
          <w:lang w:val="en-GB"/>
        </w:rPr>
      </w:pPr>
      <w:proofErr w:type="spellStart"/>
      <w:r w:rsidRPr="00022947">
        <w:rPr>
          <w:rFonts w:ascii="Arial Narrow" w:hAnsi="Arial Narrow"/>
          <w:lang w:val="en-GB"/>
        </w:rPr>
        <w:t>Contactpersoon</w:t>
      </w:r>
      <w:proofErr w:type="spellEnd"/>
      <w:r w:rsidRPr="00022947">
        <w:rPr>
          <w:rFonts w:ascii="Arial Narrow" w:hAnsi="Arial Narrow"/>
          <w:lang w:val="en-GB"/>
        </w:rPr>
        <w:t xml:space="preserve">: </w:t>
      </w:r>
      <w:sdt>
        <w:sdtPr>
          <w:rPr>
            <w:rFonts w:ascii="Arial Narrow" w:hAnsi="Arial Narrow"/>
          </w:rPr>
          <w:id w:val="-689380766"/>
          <w:placeholder>
            <w:docPart w:val="776DD169A66349B19B16D2D25559367F"/>
          </w:placeholder>
        </w:sdtPr>
        <w:sdtContent>
          <w:r w:rsidRPr="00022947">
            <w:rPr>
              <w:rFonts w:ascii="Arial Narrow" w:hAnsi="Arial Narrow"/>
              <w:lang w:val="en-GB"/>
            </w:rPr>
            <w:t>Lamproye Dirk</w:t>
          </w:r>
        </w:sdtContent>
      </w:sdt>
      <w:r w:rsidRPr="00022947">
        <w:rPr>
          <w:rFonts w:ascii="Arial Narrow" w:hAnsi="Arial Narrow"/>
          <w:lang w:val="en-GB"/>
        </w:rPr>
        <w:tab/>
      </w:r>
    </w:p>
    <w:p w14:paraId="67BD16F5" w14:textId="07DE1BD4" w:rsidR="00022947" w:rsidRPr="00022947" w:rsidRDefault="00022947" w:rsidP="00022947">
      <w:pPr>
        <w:pStyle w:val="HoofdtekstA"/>
        <w:rPr>
          <w:rFonts w:ascii="Arial Narrow" w:hAnsi="Arial Narrow"/>
          <w:lang w:val="en-GB"/>
        </w:rPr>
      </w:pPr>
      <w:r w:rsidRPr="00022947">
        <w:rPr>
          <w:rFonts w:ascii="Arial Narrow" w:hAnsi="Arial Narrow"/>
          <w:lang w:val="en-GB"/>
        </w:rPr>
        <w:t>E-</w:t>
      </w:r>
      <w:proofErr w:type="spellStart"/>
      <w:r w:rsidRPr="00022947">
        <w:rPr>
          <w:rFonts w:ascii="Arial Narrow" w:hAnsi="Arial Narrow"/>
          <w:lang w:val="en-GB"/>
        </w:rPr>
        <w:t>mailadres</w:t>
      </w:r>
      <w:proofErr w:type="spellEnd"/>
      <w:r w:rsidRPr="00022947">
        <w:rPr>
          <w:rFonts w:ascii="Arial Narrow" w:hAnsi="Arial Narrow"/>
          <w:lang w:val="en-GB"/>
        </w:rPr>
        <w:t xml:space="preserve"> </w:t>
      </w:r>
      <w:proofErr w:type="spellStart"/>
      <w:r w:rsidRPr="00022947">
        <w:rPr>
          <w:rFonts w:ascii="Arial Narrow" w:hAnsi="Arial Narrow"/>
          <w:lang w:val="en-GB"/>
        </w:rPr>
        <w:t>contactpersoon</w:t>
      </w:r>
      <w:proofErr w:type="spellEnd"/>
      <w:r w:rsidRPr="00022947">
        <w:rPr>
          <w:rFonts w:ascii="Arial Narrow" w:hAnsi="Arial Narrow"/>
          <w:lang w:val="en-GB"/>
        </w:rPr>
        <w:t xml:space="preserve">: </w:t>
      </w:r>
      <w:sdt>
        <w:sdtPr>
          <w:rPr>
            <w:rFonts w:ascii="Arial Narrow" w:hAnsi="Arial Narrow"/>
          </w:rPr>
          <w:id w:val="1860229938"/>
          <w:placeholder>
            <w:docPart w:val="DD17274462FC42C59D31CFAC438AEBBF"/>
          </w:placeholder>
        </w:sdtPr>
        <w:sdtContent>
          <w:r w:rsidRPr="00022947">
            <w:rPr>
              <w:rFonts w:ascii="Arial Narrow" w:hAnsi="Arial Narrow"/>
              <w:lang w:val="en-GB"/>
            </w:rPr>
            <w:t>i</w:t>
          </w:r>
          <w:r>
            <w:rPr>
              <w:rFonts w:ascii="Arial Narrow" w:hAnsi="Arial Narrow"/>
              <w:lang w:val="en-GB"/>
            </w:rPr>
            <w:t>nfo@vttl.be</w:t>
          </w:r>
        </w:sdtContent>
      </w:sdt>
      <w:r w:rsidRPr="00022947">
        <w:rPr>
          <w:rFonts w:ascii="Arial Narrow" w:hAnsi="Arial Narrow"/>
          <w:lang w:val="en-GB"/>
        </w:rPr>
        <w:tab/>
      </w:r>
    </w:p>
    <w:p w14:paraId="5C26B26F" w14:textId="23AA3597" w:rsidR="00022947" w:rsidRPr="00DE2367" w:rsidRDefault="00022947" w:rsidP="00022947">
      <w:pPr>
        <w:pStyle w:val="HoofdtekstA"/>
        <w:rPr>
          <w:rFonts w:ascii="Arial Narrow" w:hAnsi="Arial Narrow"/>
        </w:rPr>
      </w:pPr>
      <w:r>
        <w:rPr>
          <w:rFonts w:ascii="Arial Narrow" w:hAnsi="Arial Narrow"/>
        </w:rPr>
        <w:t>Telefoon contactpersoon:</w:t>
      </w:r>
      <w:r w:rsidRPr="00DE236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89721651"/>
          <w:placeholder>
            <w:docPart w:val="DDF3A58E2C0A42DC8F7284F34A6C8027"/>
          </w:placeholder>
        </w:sdtPr>
        <w:sdtContent>
          <w:r>
            <w:rPr>
              <w:rFonts w:ascii="Arial Narrow" w:hAnsi="Arial Narrow"/>
            </w:rPr>
            <w:t>02/527.53.72</w:t>
          </w:r>
        </w:sdtContent>
      </w:sdt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</w:p>
    <w:p w14:paraId="539828B6" w14:textId="77777777" w:rsidR="00022947" w:rsidRPr="00DE2367" w:rsidRDefault="00022947" w:rsidP="0002294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022947" w:rsidRPr="00DE2367" w14:paraId="3D279622" w14:textId="77777777" w:rsidTr="006F244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689" w14:textId="77777777" w:rsidR="00022947" w:rsidRPr="00BF45D6" w:rsidRDefault="00022947" w:rsidP="006F2441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022947" w:rsidRPr="00DE2367" w14:paraId="355F04B5" w14:textId="77777777" w:rsidTr="006F244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7151" w14:textId="77777777" w:rsidR="00022947" w:rsidRPr="00BF45D6" w:rsidRDefault="00022947" w:rsidP="006F2441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2" w:name="_Hlk506383102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Naam en Voornaam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F788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77DEB9F6" w14:textId="77777777" w:rsidTr="006F244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679A" w14:textId="77777777" w:rsidR="00022947" w:rsidRPr="00BF45D6" w:rsidRDefault="00022947" w:rsidP="006F2441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Functie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3C3C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65D56BF8" w14:textId="77777777" w:rsidTr="006F244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0F6C" w14:textId="77777777" w:rsidR="00022947" w:rsidRPr="00BF45D6" w:rsidRDefault="00022947" w:rsidP="006F2441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Nummer computer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8237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42633B78" w14:textId="77777777" w:rsidTr="006F244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E9D3" w14:textId="77777777" w:rsidR="00022947" w:rsidRPr="00BF45D6" w:rsidRDefault="00022947" w:rsidP="006F2441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Mailadres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3099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bookmarkEnd w:id="2"/>
      <w:tr w:rsidR="00022947" w:rsidRPr="00DE2367" w14:paraId="15869BBD" w14:textId="77777777" w:rsidTr="006F244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34EB" w14:textId="77777777" w:rsidR="00022947" w:rsidRPr="00BF45D6" w:rsidRDefault="00022947" w:rsidP="006F2441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22C4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</w:tbl>
    <w:p w14:paraId="68114FBD" w14:textId="77777777" w:rsidR="00022947" w:rsidRDefault="00022947" w:rsidP="0002294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1190"/>
        <w:gridCol w:w="4677"/>
      </w:tblGrid>
      <w:tr w:rsidR="00022947" w:rsidRPr="00DE2367" w14:paraId="079A743B" w14:textId="77777777" w:rsidTr="006F2441">
        <w:trPr>
          <w:trHeight w:val="290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FAB2" w14:textId="77777777" w:rsidR="00022947" w:rsidRPr="00BF45D6" w:rsidRDefault="00022947" w:rsidP="006F24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Gegevens </w:t>
            </w:r>
            <w:proofErr w:type="spellStart"/>
            <w:r>
              <w:rPr>
                <w:rFonts w:ascii="Arial Narrow" w:hAnsi="Arial Narrow"/>
                <w:b/>
              </w:rPr>
              <w:t>mbt</w:t>
            </w:r>
            <w:proofErr w:type="spellEnd"/>
            <w:r>
              <w:rPr>
                <w:rFonts w:ascii="Arial Narrow" w:hAnsi="Arial Narrow"/>
                <w:b/>
              </w:rPr>
              <w:t xml:space="preserve"> het incident</w:t>
            </w:r>
          </w:p>
        </w:tc>
      </w:tr>
      <w:tr w:rsidR="00022947" w:rsidRPr="00DE2367" w14:paraId="423B1309" w14:textId="77777777" w:rsidTr="006F244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AEC2" w14:textId="77777777" w:rsidR="00022947" w:rsidRPr="00BF45D6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Datum van aangifte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3294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453778F9" w14:textId="77777777" w:rsidTr="006F244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0DBE" w14:textId="77777777" w:rsidR="00022947" w:rsidRPr="00BF45D6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Tijdstip van aangifte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2B2E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5FA9E1A4" w14:textId="77777777" w:rsidTr="006F244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CC8F" w14:textId="77777777" w:rsidR="00022947" w:rsidRPr="00BF45D6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Datum van voorval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7D90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5B75C3BF" w14:textId="77777777" w:rsidTr="006F244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32BD" w14:textId="77777777" w:rsidR="00022947" w:rsidRPr="00BF45D6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Tijdstip van voorval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2E2F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63075F03" w14:textId="77777777" w:rsidTr="006F2441">
        <w:trPr>
          <w:trHeight w:val="312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6E32" w14:textId="77777777" w:rsidR="00022947" w:rsidRPr="00B51361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korte omschrijving van het voorval/incident (</w:t>
            </w:r>
            <w:proofErr w:type="spellStart"/>
            <w:r w:rsidRPr="00B51361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Pr="00B51361">
              <w:rPr>
                <w:rFonts w:ascii="Arial Narrow" w:hAnsi="Arial Narrow"/>
                <w:sz w:val="22"/>
                <w:szCs w:val="22"/>
              </w:rPr>
              <w:t xml:space="preserve"> website naam, naam best</w:t>
            </w:r>
            <w:r>
              <w:rPr>
                <w:rFonts w:ascii="Arial Narrow" w:hAnsi="Arial Narrow"/>
                <w:sz w:val="22"/>
                <w:szCs w:val="22"/>
              </w:rPr>
              <w:t>anden, mogelijke betrokkenen,…)</w:t>
            </w:r>
          </w:p>
        </w:tc>
      </w:tr>
      <w:tr w:rsidR="00022947" w:rsidRPr="00DE2367" w14:paraId="22EC5D5A" w14:textId="77777777" w:rsidTr="006F2441">
        <w:trPr>
          <w:trHeight w:val="217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D0AE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B566DD6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3DC0A7A6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2947" w:rsidRPr="00DE2367" w14:paraId="764E883B" w14:textId="77777777" w:rsidTr="006F244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61B90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DE2367">
              <w:rPr>
                <w:rFonts w:ascii="Arial Narrow" w:hAnsi="Arial Narrow"/>
                <w:sz w:val="22"/>
                <w:szCs w:val="22"/>
              </w:rPr>
              <w:t>as j</w:t>
            </w:r>
            <w:r>
              <w:rPr>
                <w:rFonts w:ascii="Arial Narrow" w:hAnsi="Arial Narrow"/>
                <w:sz w:val="22"/>
                <w:szCs w:val="22"/>
              </w:rPr>
              <w:t>e zelf getuige van het incident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434C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2947" w:rsidRPr="00DE2367" w14:paraId="1C798DED" w14:textId="77777777" w:rsidTr="006F244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4688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aren </w:t>
            </w:r>
            <w:r>
              <w:rPr>
                <w:rFonts w:ascii="Arial Narrow" w:hAnsi="Arial Narrow"/>
                <w:sz w:val="22"/>
                <w:szCs w:val="22"/>
              </w:rPr>
              <w:t>er andere getuigen, zo ja, wie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9611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EE4C8AB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9F30E55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2947" w:rsidRPr="00DE2367" w14:paraId="701D0047" w14:textId="77777777" w:rsidTr="006F2441">
        <w:trPr>
          <w:trHeight w:val="86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75AA" w14:textId="77777777" w:rsidR="00022947" w:rsidRPr="00B51361" w:rsidRDefault="00022947" w:rsidP="006F2441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 xml:space="preserve">Welk aspect was betrokken? (duid aan) </w:t>
            </w:r>
          </w:p>
        </w:tc>
      </w:tr>
      <w:tr w:rsidR="00022947" w:rsidRPr="00DE2367" w14:paraId="6A30A88E" w14:textId="77777777" w:rsidTr="006F2441">
        <w:trPr>
          <w:trHeight w:val="2327"/>
        </w:trPr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9802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telefoon</w:t>
            </w:r>
          </w:p>
          <w:p w14:paraId="62F45413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kopieerapparaat</w:t>
            </w:r>
          </w:p>
          <w:p w14:paraId="524A4474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fax</w:t>
            </w:r>
          </w:p>
          <w:p w14:paraId="0630F108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479C2">
              <w:rPr>
                <w:rFonts w:ascii="Arial Narrow" w:hAnsi="Arial Narrow"/>
                <w:sz w:val="22"/>
                <w:szCs w:val="22"/>
                <w:lang w:val="nl-BE"/>
              </w:rPr>
              <w:t>email</w:t>
            </w:r>
          </w:p>
          <w:p w14:paraId="1E9B800C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479C2">
              <w:rPr>
                <w:rFonts w:ascii="Arial Narrow" w:hAnsi="Arial Narrow"/>
                <w:sz w:val="22"/>
                <w:szCs w:val="22"/>
                <w:lang w:val="nl-BE"/>
              </w:rPr>
              <w:t xml:space="preserve">computer hardware </w:t>
            </w:r>
          </w:p>
          <w:p w14:paraId="4E8C126B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6EAB6657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virus</w:t>
            </w:r>
          </w:p>
          <w:p w14:paraId="4081FEC8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klanten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1D24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laptop </w:t>
            </w:r>
          </w:p>
          <w:p w14:paraId="7622C9CA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2FA430D0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diefstal</w:t>
            </w:r>
          </w:p>
          <w:p w14:paraId="48F15ABA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22947">
              <w:rPr>
                <w:rFonts w:ascii="Arial Narrow" w:hAnsi="Arial Narrow"/>
                <w:sz w:val="22"/>
                <w:szCs w:val="22"/>
                <w:lang w:val="nl-BE"/>
              </w:rPr>
              <w:t>fraude</w:t>
            </w:r>
          </w:p>
          <w:p w14:paraId="6E327021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niet geautoriseerde toegang </w:t>
            </w:r>
          </w:p>
          <w:p w14:paraId="200484AC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gebruikers </w:t>
            </w:r>
          </w:p>
          <w:p w14:paraId="68627680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  <w:sz w:val="22"/>
                <w:szCs w:val="22"/>
              </w:rPr>
              <w:t xml:space="preserve"> leden</w:t>
            </w:r>
          </w:p>
          <w:p w14:paraId="2468F94C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andere:</w:t>
            </w:r>
          </w:p>
        </w:tc>
      </w:tr>
      <w:tr w:rsidR="00022947" w:rsidRPr="00DE2367" w14:paraId="39FA3515" w14:textId="77777777" w:rsidTr="00022947">
        <w:tblPrEx>
          <w:shd w:val="clear" w:color="auto" w:fill="FFFFFF" w:themeFill="background1"/>
        </w:tblPrEx>
        <w:trPr>
          <w:trHeight w:val="694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4885" w14:textId="77777777" w:rsidR="00022947" w:rsidRPr="00B51361" w:rsidRDefault="00022947" w:rsidP="006F2441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304DF69A" w14:textId="77777777" w:rsidR="00022947" w:rsidRPr="00B51361" w:rsidRDefault="00022947" w:rsidP="006F244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</w:t>
            </w: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</w:t>
            </w:r>
            <w:r w:rsidRPr="00DE2367">
              <w:rPr>
                <w:rFonts w:ascii="Arial Narrow" w:hAnsi="Arial Narrow"/>
              </w:rPr>
              <w:t xml:space="preserve"> </w:t>
            </w:r>
          </w:p>
        </w:tc>
      </w:tr>
      <w:tr w:rsidR="00022947" w:rsidRPr="00DE2367" w14:paraId="34508970" w14:textId="77777777" w:rsidTr="00022947">
        <w:tblPrEx>
          <w:shd w:val="clear" w:color="auto" w:fill="FFFFFF" w:themeFill="background1"/>
        </w:tblPrEx>
        <w:trPr>
          <w:trHeight w:val="1134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36E0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1DD2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b</w:t>
            </w:r>
            <w:r w:rsidRPr="00DE2367">
              <w:rPr>
                <w:rFonts w:ascii="Arial Narrow" w:hAnsi="Arial Narrow"/>
                <w:lang w:val="it-IT"/>
              </w:rPr>
              <w:t>estuur</w:t>
            </w:r>
            <w:r>
              <w:rPr>
                <w:rFonts w:ascii="Arial Narrow" w:hAnsi="Arial Narrow"/>
                <w:lang w:val="it-IT"/>
              </w:rPr>
              <w:t>der:</w:t>
            </w:r>
          </w:p>
          <w:p w14:paraId="7E9DD116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v</w:t>
            </w:r>
            <w:r w:rsidRPr="00DE2367">
              <w:rPr>
                <w:rFonts w:ascii="Arial Narrow" w:hAnsi="Arial Narrow"/>
              </w:rPr>
              <w:t>erantwoordelijke GDPR</w:t>
            </w:r>
            <w:r>
              <w:rPr>
                <w:rFonts w:ascii="Arial Narrow" w:hAnsi="Arial Narrow"/>
              </w:rPr>
              <w:t>:</w:t>
            </w:r>
            <w:r w:rsidRPr="00DE2367">
              <w:rPr>
                <w:rFonts w:ascii="Arial Narrow" w:hAnsi="Arial Narrow"/>
              </w:rPr>
              <w:t xml:space="preserve"> </w:t>
            </w:r>
          </w:p>
          <w:p w14:paraId="076B23FE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Pr="00DE2367">
              <w:rPr>
                <w:rFonts w:ascii="Arial Narrow" w:hAnsi="Arial Narrow"/>
              </w:rPr>
              <w:t>ndere:</w:t>
            </w:r>
          </w:p>
        </w:tc>
      </w:tr>
      <w:tr w:rsidR="00022947" w:rsidRPr="00DE2367" w14:paraId="00B264FA" w14:textId="77777777" w:rsidTr="006F244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5014" w14:textId="77777777" w:rsidR="00022947" w:rsidRPr="00B51361" w:rsidRDefault="00022947" w:rsidP="006F24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</w:t>
            </w:r>
            <w:proofErr w:type="spellStart"/>
            <w:r>
              <w:rPr>
                <w:rFonts w:ascii="Arial Narrow" w:hAnsi="Arial Narrow"/>
              </w:rPr>
              <w:t>datalek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6CDC032" w14:textId="77777777" w:rsidR="00022947" w:rsidRDefault="00022947" w:rsidP="006F244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</w:t>
            </w: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6E530917" w14:textId="77777777" w:rsidR="00022947" w:rsidRDefault="00022947" w:rsidP="006F2441">
            <w:pPr>
              <w:ind w:left="139"/>
              <w:rPr>
                <w:rFonts w:ascii="Arial Narrow" w:hAnsi="Arial Narrow"/>
              </w:rPr>
            </w:pPr>
          </w:p>
          <w:p w14:paraId="2D110325" w14:textId="77777777" w:rsidR="00022947" w:rsidRPr="00BF45D6" w:rsidRDefault="00022947" w:rsidP="006F2441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022947" w:rsidRPr="00DE2367" w14:paraId="2F80FE45" w14:textId="77777777" w:rsidTr="00022947">
        <w:tblPrEx>
          <w:shd w:val="clear" w:color="auto" w:fill="FFFFFF" w:themeFill="background1"/>
        </w:tblPrEx>
        <w:trPr>
          <w:trHeight w:val="3027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820B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B4D1" w14:textId="77777777" w:rsidR="00022947" w:rsidRDefault="00022947" w:rsidP="006F244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neen, motiveer:</w:t>
            </w:r>
          </w:p>
          <w:p w14:paraId="1B828C8C" w14:textId="77777777" w:rsidR="00022947" w:rsidRDefault="00022947" w:rsidP="006F2441">
            <w:pPr>
              <w:ind w:left="139"/>
              <w:rPr>
                <w:rFonts w:ascii="Arial Narrow" w:hAnsi="Arial Narrow"/>
              </w:rPr>
            </w:pPr>
          </w:p>
          <w:p w14:paraId="00C5B1DD" w14:textId="77777777" w:rsidR="00022947" w:rsidRDefault="00022947" w:rsidP="006F244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2B52B79E" w14:textId="77777777" w:rsidR="00022947" w:rsidRDefault="00022947" w:rsidP="006F2441">
            <w:pPr>
              <w:rPr>
                <w:rFonts w:ascii="Arial Narrow" w:hAnsi="Arial Narrow"/>
              </w:rPr>
            </w:pPr>
          </w:p>
          <w:p w14:paraId="7CDFC477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</w:tbl>
    <w:p w14:paraId="02A76C6B" w14:textId="77777777" w:rsidR="00022947" w:rsidRDefault="00022947" w:rsidP="00022947">
      <w:pPr>
        <w:pStyle w:val="HoofdtekstA"/>
        <w:widowControl w:val="0"/>
        <w:rPr>
          <w:rFonts w:ascii="Arial Narrow" w:hAnsi="Arial Narrow"/>
          <w:sz w:val="20"/>
        </w:rPr>
      </w:pPr>
    </w:p>
    <w:p w14:paraId="6BF7060E" w14:textId="77777777" w:rsidR="00022947" w:rsidRDefault="00022947" w:rsidP="00022947">
      <w:pPr>
        <w:pStyle w:val="HoofdtekstA"/>
        <w:widowControl w:val="0"/>
        <w:rPr>
          <w:rFonts w:ascii="Arial Narrow" w:hAnsi="Arial Narrow"/>
          <w:sz w:val="20"/>
        </w:rPr>
      </w:pPr>
    </w:p>
    <w:p w14:paraId="7EB04856" w14:textId="77777777" w:rsidR="00022947" w:rsidRPr="00DE2367" w:rsidRDefault="00022947" w:rsidP="0002294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022947" w:rsidRPr="00DE2367" w14:paraId="38C3A76B" w14:textId="77777777" w:rsidTr="006F2441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08BF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6AD2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AF31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</w:tr>
      <w:tr w:rsidR="00022947" w:rsidRPr="00DE2367" w14:paraId="69BDBAAE" w14:textId="77777777" w:rsidTr="006F2441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BB0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ingevuld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B448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03BA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  <w:tr w:rsidR="00022947" w:rsidRPr="00DE2367" w14:paraId="6A91BA69" w14:textId="77777777" w:rsidTr="006F2441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8352" w14:textId="77777777" w:rsidR="00022947" w:rsidRPr="00DE2367" w:rsidRDefault="00022947" w:rsidP="006F2441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goedgekeurd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C006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7ADA" w14:textId="77777777" w:rsidR="00022947" w:rsidRPr="00DE2367" w:rsidRDefault="00022947" w:rsidP="006F2441">
            <w:pPr>
              <w:rPr>
                <w:rFonts w:ascii="Arial Narrow" w:hAnsi="Arial Narrow"/>
              </w:rPr>
            </w:pPr>
          </w:p>
        </w:tc>
      </w:tr>
    </w:tbl>
    <w:p w14:paraId="631F09D1" w14:textId="77777777" w:rsidR="00FB468D" w:rsidRPr="00022947" w:rsidRDefault="00FB468D" w:rsidP="00022947"/>
    <w:sectPr w:rsidR="00FB468D" w:rsidRPr="00022947" w:rsidSect="00E0539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B18D" w14:textId="77777777" w:rsidR="008002C8" w:rsidRDefault="008002C8" w:rsidP="00AB0339">
      <w:pPr>
        <w:spacing w:after="0" w:line="240" w:lineRule="auto"/>
      </w:pPr>
      <w:r>
        <w:separator/>
      </w:r>
    </w:p>
  </w:endnote>
  <w:endnote w:type="continuationSeparator" w:id="0">
    <w:p w14:paraId="5CD44DE5" w14:textId="77777777" w:rsidR="008002C8" w:rsidRDefault="008002C8" w:rsidP="00AB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2E2B" w14:textId="77777777" w:rsidR="00AB0339" w:rsidRDefault="004341A2" w:rsidP="00CA0FFF">
    <w:pPr>
      <w:pStyle w:val="Voettekst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76E8DDBE" wp14:editId="5E8FB0B1">
          <wp:extent cx="4362450" cy="631382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323" cy="7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6114" w14:textId="77777777" w:rsidR="00AB0339" w:rsidRDefault="004341A2" w:rsidP="00CA0FFF">
    <w:pPr>
      <w:pStyle w:val="Voettekst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370C712D" wp14:editId="735EA9FB">
          <wp:extent cx="4362450" cy="63138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323" cy="7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8839" w14:textId="77777777" w:rsidR="008002C8" w:rsidRDefault="008002C8" w:rsidP="00AB0339">
      <w:pPr>
        <w:spacing w:after="0" w:line="240" w:lineRule="auto"/>
      </w:pPr>
      <w:bookmarkStart w:id="0" w:name="_Hlk479583706"/>
      <w:bookmarkEnd w:id="0"/>
      <w:r>
        <w:separator/>
      </w:r>
    </w:p>
  </w:footnote>
  <w:footnote w:type="continuationSeparator" w:id="0">
    <w:p w14:paraId="354D843F" w14:textId="77777777" w:rsidR="008002C8" w:rsidRDefault="008002C8" w:rsidP="00AB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D958" w14:textId="77777777" w:rsidR="00AB0339" w:rsidRDefault="00AB0339" w:rsidP="00AB0339">
    <w:pPr>
      <w:pStyle w:val="Koptekst"/>
      <w:tabs>
        <w:tab w:val="clear" w:pos="453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58239" behindDoc="1" locked="0" layoutInCell="1" allowOverlap="0" wp14:anchorId="497A5B14" wp14:editId="7604F3D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95500" cy="1009650"/>
          <wp:effectExtent l="0" t="0" r="0" b="0"/>
          <wp:wrapNone/>
          <wp:docPr id="5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VLAAMSE TAFELTENNISLIGA  vzw</w:t>
    </w:r>
  </w:p>
  <w:p w14:paraId="302EE208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proofErr w:type="spellStart"/>
    <w:r w:rsidRPr="00B84419">
      <w:rPr>
        <w:sz w:val="18"/>
        <w:szCs w:val="18"/>
      </w:rPr>
      <w:t>Brogniezstraat</w:t>
    </w:r>
    <w:proofErr w:type="spellEnd"/>
    <w:r w:rsidRPr="00B84419">
      <w:rPr>
        <w:sz w:val="18"/>
        <w:szCs w:val="18"/>
      </w:rPr>
      <w:t xml:space="preserve"> 41 bus 3</w:t>
    </w:r>
    <w:r>
      <w:rPr>
        <w:sz w:val="18"/>
        <w:szCs w:val="18"/>
      </w:rPr>
      <w:t xml:space="preserve"> -B-</w:t>
    </w:r>
    <w:r w:rsidRPr="00B84419">
      <w:rPr>
        <w:sz w:val="18"/>
        <w:szCs w:val="18"/>
      </w:rPr>
      <w:t>1070 Brussel</w:t>
    </w:r>
  </w:p>
  <w:p w14:paraId="11A21750" w14:textId="77777777" w:rsidR="00AB0339" w:rsidRPr="007376FA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7376FA">
      <w:rPr>
        <w:sz w:val="18"/>
        <w:szCs w:val="18"/>
        <w:lang w:val="en-GB"/>
      </w:rPr>
      <w:t>Tel.: 02/527.53.72 - Fax: 02/527.52.49</w:t>
    </w:r>
  </w:p>
  <w:p w14:paraId="126519B4" w14:textId="77777777" w:rsidR="00AB0339" w:rsidRPr="007376FA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7376FA">
      <w:rPr>
        <w:sz w:val="18"/>
        <w:szCs w:val="18"/>
        <w:lang w:val="en-GB"/>
      </w:rPr>
      <w:t xml:space="preserve">E-mail: </w:t>
    </w:r>
    <w:hyperlink r:id="rId2" w:history="1">
      <w:r w:rsidRPr="007376FA">
        <w:rPr>
          <w:rStyle w:val="Hyperlink"/>
          <w:sz w:val="18"/>
          <w:szCs w:val="18"/>
          <w:lang w:val="en-GB"/>
        </w:rPr>
        <w:t>info@vttl.be</w:t>
      </w:r>
    </w:hyperlink>
  </w:p>
  <w:p w14:paraId="4B97C65D" w14:textId="77777777" w:rsidR="00AB0339" w:rsidRPr="007376FA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7376FA">
      <w:rPr>
        <w:sz w:val="18"/>
        <w:szCs w:val="18"/>
        <w:lang w:val="en-GB"/>
      </w:rPr>
      <w:t>Bank: BE81 7340 0173 7824 - BIC: KREDBEBB</w:t>
    </w:r>
  </w:p>
  <w:p w14:paraId="18A1AB90" w14:textId="77777777" w:rsidR="006815C5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5832FB">
      <w:rPr>
        <w:sz w:val="18"/>
        <w:szCs w:val="18"/>
      </w:rPr>
      <w:t>RPR Brussel 0419.261.219</w:t>
    </w:r>
  </w:p>
  <w:p w14:paraId="0D3F7B9F" w14:textId="77777777" w:rsidR="00AB0339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</w:pPr>
    <w:r w:rsidRPr="008270F5">
      <w:rPr>
        <w:sz w:val="18"/>
        <w:szCs w:val="18"/>
      </w:rPr>
      <w:t>BTW BE0419.261.219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25B4DD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  <w:lang w:val="nl-NL"/>
      </w:rPr>
    </w:lvl>
    <w:lvl w:ilvl="2">
      <w:start w:val="1"/>
      <w:numFmt w:val="bullet"/>
      <w:lvlText w:val=""/>
      <w:lvlJc w:val="left"/>
      <w:pPr>
        <w:ind w:left="2907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  <w:rPr>
        <w:rFonts w:asciiTheme="minorHAnsi" w:eastAsia="Times New Roman" w:hAnsiTheme="minorHAnsi" w:cs="Times New Roman"/>
      </w:rPr>
    </w:lvl>
    <w:lvl w:ilvl="5">
      <w:start w:val="1"/>
      <w:numFmt w:val="bullet"/>
      <w:lvlText w:val="-"/>
      <w:lvlJc w:val="left"/>
      <w:pPr>
        <w:ind w:left="5067" w:hanging="360"/>
      </w:pPr>
      <w:rPr>
        <w:rFonts w:ascii="Calibri" w:eastAsia="Times New Roman" w:hAnsi="Calibri" w:cs="Arial" w:hint="default"/>
      </w:r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E51297"/>
    <w:multiLevelType w:val="hybridMultilevel"/>
    <w:tmpl w:val="A77E1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CD2"/>
    <w:multiLevelType w:val="hybridMultilevel"/>
    <w:tmpl w:val="FE8E2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56B"/>
    <w:multiLevelType w:val="hybridMultilevel"/>
    <w:tmpl w:val="BA888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3C0A"/>
    <w:multiLevelType w:val="hybridMultilevel"/>
    <w:tmpl w:val="377AD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82E"/>
    <w:multiLevelType w:val="hybridMultilevel"/>
    <w:tmpl w:val="FE8E2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5177"/>
    <w:multiLevelType w:val="hybridMultilevel"/>
    <w:tmpl w:val="FF0AD2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2051"/>
    <w:multiLevelType w:val="multilevel"/>
    <w:tmpl w:val="097AD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52DFF"/>
    <w:multiLevelType w:val="multilevel"/>
    <w:tmpl w:val="7D8A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C6C91"/>
    <w:multiLevelType w:val="hybridMultilevel"/>
    <w:tmpl w:val="FE8E2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05C9F"/>
    <w:multiLevelType w:val="multilevel"/>
    <w:tmpl w:val="F648B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92438"/>
    <w:multiLevelType w:val="hybridMultilevel"/>
    <w:tmpl w:val="FE8E2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728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3" w15:restartNumberingAfterBreak="0">
    <w:nsid w:val="7268478F"/>
    <w:multiLevelType w:val="hybridMultilevel"/>
    <w:tmpl w:val="FE8E25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9318C"/>
    <w:multiLevelType w:val="hybridMultilevel"/>
    <w:tmpl w:val="A77E1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F"/>
    <w:rsid w:val="00022947"/>
    <w:rsid w:val="000323B0"/>
    <w:rsid w:val="000453DF"/>
    <w:rsid w:val="000502D5"/>
    <w:rsid w:val="00067AB6"/>
    <w:rsid w:val="00087718"/>
    <w:rsid w:val="000A5AEF"/>
    <w:rsid w:val="000C1587"/>
    <w:rsid w:val="000C3118"/>
    <w:rsid w:val="000D04B7"/>
    <w:rsid w:val="00130A36"/>
    <w:rsid w:val="001408C1"/>
    <w:rsid w:val="00151CFD"/>
    <w:rsid w:val="00186D96"/>
    <w:rsid w:val="001928E3"/>
    <w:rsid w:val="001939FC"/>
    <w:rsid w:val="001A5CE2"/>
    <w:rsid w:val="001B759F"/>
    <w:rsid w:val="001C1B2D"/>
    <w:rsid w:val="001C50D2"/>
    <w:rsid w:val="00210B60"/>
    <w:rsid w:val="00257E27"/>
    <w:rsid w:val="00260B6B"/>
    <w:rsid w:val="00296883"/>
    <w:rsid w:val="002A5719"/>
    <w:rsid w:val="002B1AEB"/>
    <w:rsid w:val="002C43FF"/>
    <w:rsid w:val="002E22BD"/>
    <w:rsid w:val="002F7F82"/>
    <w:rsid w:val="00347075"/>
    <w:rsid w:val="00360B52"/>
    <w:rsid w:val="00362E8A"/>
    <w:rsid w:val="00376E59"/>
    <w:rsid w:val="00392BEB"/>
    <w:rsid w:val="00393BC1"/>
    <w:rsid w:val="003A75A0"/>
    <w:rsid w:val="003C136A"/>
    <w:rsid w:val="003D42E3"/>
    <w:rsid w:val="003E0999"/>
    <w:rsid w:val="003F40F9"/>
    <w:rsid w:val="00401594"/>
    <w:rsid w:val="0042283D"/>
    <w:rsid w:val="00431C24"/>
    <w:rsid w:val="00433C43"/>
    <w:rsid w:val="004341A2"/>
    <w:rsid w:val="00436459"/>
    <w:rsid w:val="00453435"/>
    <w:rsid w:val="00481C62"/>
    <w:rsid w:val="00490275"/>
    <w:rsid w:val="004D5F87"/>
    <w:rsid w:val="004E2711"/>
    <w:rsid w:val="004E621A"/>
    <w:rsid w:val="0050009E"/>
    <w:rsid w:val="00513F70"/>
    <w:rsid w:val="0057525F"/>
    <w:rsid w:val="005A1AD6"/>
    <w:rsid w:val="005A2A20"/>
    <w:rsid w:val="005C0E13"/>
    <w:rsid w:val="005E6C1F"/>
    <w:rsid w:val="005F059A"/>
    <w:rsid w:val="005F4DE6"/>
    <w:rsid w:val="00614CCD"/>
    <w:rsid w:val="0062740D"/>
    <w:rsid w:val="00642C5D"/>
    <w:rsid w:val="0065514C"/>
    <w:rsid w:val="006815C5"/>
    <w:rsid w:val="006A6979"/>
    <w:rsid w:val="006F2C28"/>
    <w:rsid w:val="006F3535"/>
    <w:rsid w:val="007022EC"/>
    <w:rsid w:val="00717BAC"/>
    <w:rsid w:val="007376FA"/>
    <w:rsid w:val="00760E13"/>
    <w:rsid w:val="00793631"/>
    <w:rsid w:val="007C5022"/>
    <w:rsid w:val="007F0103"/>
    <w:rsid w:val="007F13BC"/>
    <w:rsid w:val="007F6A56"/>
    <w:rsid w:val="008002C8"/>
    <w:rsid w:val="00864DBD"/>
    <w:rsid w:val="008E471E"/>
    <w:rsid w:val="009055FB"/>
    <w:rsid w:val="009254C5"/>
    <w:rsid w:val="00935BD8"/>
    <w:rsid w:val="0096004D"/>
    <w:rsid w:val="0096432B"/>
    <w:rsid w:val="00982665"/>
    <w:rsid w:val="009834B1"/>
    <w:rsid w:val="00A2590D"/>
    <w:rsid w:val="00A44149"/>
    <w:rsid w:val="00A91ADC"/>
    <w:rsid w:val="00AB0339"/>
    <w:rsid w:val="00AB1A03"/>
    <w:rsid w:val="00AC5741"/>
    <w:rsid w:val="00AE7360"/>
    <w:rsid w:val="00B60D51"/>
    <w:rsid w:val="00B66197"/>
    <w:rsid w:val="00B72B82"/>
    <w:rsid w:val="00BA32C1"/>
    <w:rsid w:val="00BB0588"/>
    <w:rsid w:val="00BD27D1"/>
    <w:rsid w:val="00C07EA4"/>
    <w:rsid w:val="00C23408"/>
    <w:rsid w:val="00C2444F"/>
    <w:rsid w:val="00C454B4"/>
    <w:rsid w:val="00C85ACA"/>
    <w:rsid w:val="00CA0FFF"/>
    <w:rsid w:val="00CC5950"/>
    <w:rsid w:val="00CD1707"/>
    <w:rsid w:val="00CD21D9"/>
    <w:rsid w:val="00CE4466"/>
    <w:rsid w:val="00CE7A07"/>
    <w:rsid w:val="00D37725"/>
    <w:rsid w:val="00D42A8E"/>
    <w:rsid w:val="00D61A07"/>
    <w:rsid w:val="00D727A9"/>
    <w:rsid w:val="00D81A9B"/>
    <w:rsid w:val="00D92B83"/>
    <w:rsid w:val="00DA3381"/>
    <w:rsid w:val="00DD0680"/>
    <w:rsid w:val="00DF5AE1"/>
    <w:rsid w:val="00E02988"/>
    <w:rsid w:val="00E0539A"/>
    <w:rsid w:val="00E140E4"/>
    <w:rsid w:val="00E15B85"/>
    <w:rsid w:val="00E27481"/>
    <w:rsid w:val="00E44C42"/>
    <w:rsid w:val="00EC1F43"/>
    <w:rsid w:val="00EF52C5"/>
    <w:rsid w:val="00F70C2B"/>
    <w:rsid w:val="00F90ABF"/>
    <w:rsid w:val="00F93803"/>
    <w:rsid w:val="00FA0227"/>
    <w:rsid w:val="00FB468D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28B8"/>
  <w15:chartTrackingRefBased/>
  <w15:docId w15:val="{34417B38-E063-44D9-9310-B8E3AD0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3C43"/>
    <w:pPr>
      <w:spacing w:after="200" w:line="276" w:lineRule="auto"/>
    </w:pPr>
  </w:style>
  <w:style w:type="paragraph" w:styleId="Kop1">
    <w:name w:val="heading 1"/>
    <w:basedOn w:val="Standaard"/>
    <w:link w:val="Kop1Char"/>
    <w:uiPriority w:val="9"/>
    <w:qFormat/>
    <w:rsid w:val="0034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39"/>
  </w:style>
  <w:style w:type="paragraph" w:styleId="Voettekst">
    <w:name w:val="footer"/>
    <w:basedOn w:val="Standaard"/>
    <w:link w:val="VoettekstChar"/>
    <w:uiPriority w:val="99"/>
    <w:unhideWhenUsed/>
    <w:rsid w:val="00A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39"/>
  </w:style>
  <w:style w:type="character" w:styleId="Hyperlink">
    <w:name w:val="Hyperlink"/>
    <w:basedOn w:val="Standaardalinea-lettertype"/>
    <w:rsid w:val="00AB033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B0588"/>
    <w:pPr>
      <w:ind w:left="720"/>
      <w:contextualSpacing/>
    </w:pPr>
  </w:style>
  <w:style w:type="table" w:styleId="Tabelraster">
    <w:name w:val="Table Grid"/>
    <w:basedOn w:val="Standaardtabel"/>
    <w:rsid w:val="0086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727A9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34707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4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347075"/>
    <w:rPr>
      <w:i/>
      <w:iCs/>
    </w:rPr>
  </w:style>
  <w:style w:type="paragraph" w:customStyle="1" w:styleId="HoofdtekstA">
    <w:name w:val="Hoofdtekst A"/>
    <w:rsid w:val="0002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022947"/>
    <w:rPr>
      <w:color w:val="808080"/>
    </w:rPr>
  </w:style>
  <w:style w:type="table" w:customStyle="1" w:styleId="TableNormal">
    <w:name w:val="Table Normal"/>
    <w:rsid w:val="0002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02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bdr w:val="nil"/>
      <w:lang w:val="nl-NL" w:eastAsia="nl-BE"/>
    </w:rPr>
  </w:style>
  <w:style w:type="paragraph" w:customStyle="1" w:styleId="Tabelstijl2">
    <w:name w:val="Tabelstijl 2"/>
    <w:rsid w:val="000229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tt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k\AppData\Local\Microsoft\Windows\INetCache\Content.Outlook\C9RGY61F\VTTL%202018%20sjabloon%20met%20kop%20en%20voettekst%20-%20algeme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429CE136045F3A86A80850BFCC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E3DFB-EC69-4B7E-8BDB-1983C073FABA}"/>
      </w:docPartPr>
      <w:docPartBody>
        <w:p w:rsidR="00000000" w:rsidRDefault="00CA13FF" w:rsidP="00CA13FF">
          <w:pPr>
            <w:pStyle w:val="4D9429CE136045F3A86A80850BFCCB93"/>
          </w:pPr>
          <w:r w:rsidRPr="007E39B9">
            <w:rPr>
              <w:rStyle w:val="Tekstvantijdelijkeaanduiding"/>
              <w:rFonts w:ascii="Arial Narrow" w:hAnsi="Arial Narrow"/>
            </w:rPr>
            <w:t>naam sportfederatie</w:t>
          </w:r>
        </w:p>
      </w:docPartBody>
    </w:docPart>
    <w:docPart>
      <w:docPartPr>
        <w:name w:val="92689DE35CF64944B93FAB48AA681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EAE1A-9E04-4EBD-A4B8-7454E531B7F9}"/>
      </w:docPartPr>
      <w:docPartBody>
        <w:p w:rsidR="00000000" w:rsidRDefault="00CA13FF" w:rsidP="00CA13FF">
          <w:pPr>
            <w:pStyle w:val="92689DE35CF64944B93FAB48AA681AA6"/>
          </w:pPr>
          <w:r>
            <w:rPr>
              <w:rStyle w:val="Tekstvantijdelijkeaanduiding"/>
              <w:rFonts w:ascii="Arial Narrow" w:hAnsi="Arial Narrow"/>
            </w:rPr>
            <w:t>adres</w:t>
          </w:r>
          <w:r w:rsidRPr="007E39B9">
            <w:rPr>
              <w:rStyle w:val="Tekstvantijdelijkeaanduiding"/>
              <w:rFonts w:ascii="Arial Narrow" w:hAnsi="Arial Narrow"/>
            </w:rPr>
            <w:t xml:space="preserve"> sportfederatie</w:t>
          </w:r>
        </w:p>
      </w:docPartBody>
    </w:docPart>
    <w:docPart>
      <w:docPartPr>
        <w:name w:val="776DD169A66349B19B16D2D255593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91EE8-E7A8-4FDA-8EDB-55E92921B1D2}"/>
      </w:docPartPr>
      <w:docPartBody>
        <w:p w:rsidR="00000000" w:rsidRDefault="00CA13FF" w:rsidP="00CA13FF">
          <w:pPr>
            <w:pStyle w:val="776DD169A66349B19B16D2D25559367F"/>
          </w:pPr>
          <w:r>
            <w:rPr>
              <w:rStyle w:val="Tekstvantijdelijkeaanduiding"/>
              <w:rFonts w:ascii="Arial Narrow" w:hAnsi="Arial Narrow"/>
            </w:rPr>
            <w:t>naam contactpersoon</w:t>
          </w:r>
        </w:p>
      </w:docPartBody>
    </w:docPart>
    <w:docPart>
      <w:docPartPr>
        <w:name w:val="DD17274462FC42C59D31CFAC438AE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D183D3-436D-46A6-96E8-5B9290B538BA}"/>
      </w:docPartPr>
      <w:docPartBody>
        <w:p w:rsidR="00000000" w:rsidRDefault="00CA13FF" w:rsidP="00CA13FF">
          <w:pPr>
            <w:pStyle w:val="DD17274462FC42C59D31CFAC438AEBBF"/>
          </w:pPr>
          <w:r>
            <w:rPr>
              <w:rStyle w:val="Tekstvantijdelijkeaanduiding"/>
              <w:rFonts w:ascii="Arial Narrow" w:hAnsi="Arial Narrow"/>
              <w:lang w:val="en-GB"/>
            </w:rPr>
            <w:t>e-mail contactpersoon</w:t>
          </w:r>
        </w:p>
      </w:docPartBody>
    </w:docPart>
    <w:docPart>
      <w:docPartPr>
        <w:name w:val="DDF3A58E2C0A42DC8F7284F34A6C8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992D6-6AED-459E-85D5-D32D2047B600}"/>
      </w:docPartPr>
      <w:docPartBody>
        <w:p w:rsidR="00000000" w:rsidRDefault="00CA13FF" w:rsidP="00CA13FF">
          <w:pPr>
            <w:pStyle w:val="DDF3A58E2C0A42DC8F7284F34A6C8027"/>
          </w:pPr>
          <w:r>
            <w:rPr>
              <w:rStyle w:val="Tekstvantijdelijkeaanduiding"/>
              <w:rFonts w:ascii="Arial Narrow" w:hAnsi="Arial Narrow"/>
            </w:rPr>
            <w:t>telefoon contactpersoon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FF"/>
    <w:rsid w:val="00BC1049"/>
    <w:rsid w:val="00C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13FF"/>
    <w:rPr>
      <w:color w:val="808080"/>
    </w:rPr>
  </w:style>
  <w:style w:type="paragraph" w:customStyle="1" w:styleId="4D9429CE136045F3A86A80850BFCCB93">
    <w:name w:val="4D9429CE136045F3A86A80850BFCCB93"/>
    <w:rsid w:val="00CA13FF"/>
  </w:style>
  <w:style w:type="paragraph" w:customStyle="1" w:styleId="92689DE35CF64944B93FAB48AA681AA6">
    <w:name w:val="92689DE35CF64944B93FAB48AA681AA6"/>
    <w:rsid w:val="00CA13FF"/>
  </w:style>
  <w:style w:type="paragraph" w:customStyle="1" w:styleId="776DD169A66349B19B16D2D25559367F">
    <w:name w:val="776DD169A66349B19B16D2D25559367F"/>
    <w:rsid w:val="00CA13FF"/>
  </w:style>
  <w:style w:type="paragraph" w:customStyle="1" w:styleId="DD17274462FC42C59D31CFAC438AEBBF">
    <w:name w:val="DD17274462FC42C59D31CFAC438AEBBF"/>
    <w:rsid w:val="00CA13FF"/>
  </w:style>
  <w:style w:type="paragraph" w:customStyle="1" w:styleId="DDF3A58E2C0A42DC8F7284F34A6C8027">
    <w:name w:val="DDF3A58E2C0A42DC8F7284F34A6C8027"/>
    <w:rsid w:val="00CA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0ABF-DF72-4517-8B32-5BD56E2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VTTL 2018 sjabloon met kop en voettekst - algemeen.dotx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2</cp:revision>
  <cp:lastPrinted>2018-05-04T07:10:00Z</cp:lastPrinted>
  <dcterms:created xsi:type="dcterms:W3CDTF">2018-05-09T11:57:00Z</dcterms:created>
  <dcterms:modified xsi:type="dcterms:W3CDTF">2018-05-09T11:57:00Z</dcterms:modified>
</cp:coreProperties>
</file>