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031E" w14:textId="324C3E7C" w:rsidR="00256340" w:rsidRPr="00C33147" w:rsidRDefault="00256340" w:rsidP="00B63B14">
      <w:pPr>
        <w:rPr>
          <w:rFonts w:ascii="Arial" w:hAnsi="Arial" w:cs="Arial"/>
          <w:sz w:val="24"/>
          <w:szCs w:val="24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92798" w:rsidRPr="00FF419A" w14:paraId="2E323458" w14:textId="77777777" w:rsidTr="00292798">
        <w:tc>
          <w:tcPr>
            <w:tcW w:w="10194" w:type="dxa"/>
            <w:gridSpan w:val="2"/>
          </w:tcPr>
          <w:p w14:paraId="3D7AE92D" w14:textId="2339EF80" w:rsidR="00FF419A" w:rsidRPr="00FF419A" w:rsidRDefault="00FF419A" w:rsidP="00FF419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nl-BE"/>
              </w:rPr>
            </w:pPr>
            <w:r w:rsidRPr="00FF419A">
              <w:rPr>
                <w:rFonts w:ascii="Arial" w:hAnsi="Arial" w:cs="Arial"/>
                <w:b/>
                <w:bCs/>
                <w:sz w:val="40"/>
                <w:szCs w:val="40"/>
                <w:lang w:val="nl-BE"/>
              </w:rPr>
              <w:t xml:space="preserve">AANVRAAG </w:t>
            </w:r>
            <w:r w:rsidR="009D5E09">
              <w:rPr>
                <w:rFonts w:ascii="Arial" w:hAnsi="Arial" w:cs="Arial"/>
                <w:b/>
                <w:bCs/>
                <w:sz w:val="40"/>
                <w:szCs w:val="40"/>
                <w:lang w:val="nl-BE"/>
              </w:rPr>
              <w:t>HERZIENING</w:t>
            </w:r>
          </w:p>
          <w:p w14:paraId="43264502" w14:textId="595921C7" w:rsidR="00292798" w:rsidRPr="00FF419A" w:rsidRDefault="00FF419A" w:rsidP="00FF419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nl-BE"/>
              </w:rPr>
            </w:pPr>
            <w:r w:rsidRPr="00FF419A">
              <w:rPr>
                <w:rFonts w:ascii="Arial" w:hAnsi="Arial" w:cs="Arial"/>
                <w:b/>
                <w:bCs/>
                <w:sz w:val="40"/>
                <w:szCs w:val="40"/>
                <w:lang w:val="nl-BE"/>
              </w:rPr>
              <w:t>LANDELIJKE KLASSERING</w:t>
            </w:r>
            <w:r w:rsidR="00C4010C">
              <w:rPr>
                <w:rFonts w:ascii="Arial" w:hAnsi="Arial" w:cs="Arial"/>
                <w:b/>
                <w:bCs/>
                <w:sz w:val="40"/>
                <w:szCs w:val="40"/>
                <w:lang w:val="nl-BE"/>
              </w:rPr>
              <w:t>S</w:t>
            </w:r>
            <w:r w:rsidRPr="00FF419A">
              <w:rPr>
                <w:rFonts w:ascii="Arial" w:hAnsi="Arial" w:cs="Arial"/>
                <w:b/>
                <w:bCs/>
                <w:sz w:val="40"/>
                <w:szCs w:val="40"/>
                <w:lang w:val="nl-BE"/>
              </w:rPr>
              <w:t>COMMISSIE</w:t>
            </w:r>
          </w:p>
        </w:tc>
      </w:tr>
      <w:tr w:rsidR="00292798" w:rsidRPr="009D5E09" w14:paraId="72A3716C" w14:textId="77777777" w:rsidTr="00292798">
        <w:tc>
          <w:tcPr>
            <w:tcW w:w="10194" w:type="dxa"/>
            <w:gridSpan w:val="2"/>
          </w:tcPr>
          <w:p w14:paraId="570EECE8" w14:textId="4DBB73D6" w:rsidR="00292798" w:rsidRPr="00C4010C" w:rsidRDefault="00C4010C" w:rsidP="00C4010C">
            <w:pPr>
              <w:jc w:val="center"/>
              <w:rPr>
                <w:rFonts w:ascii="Arial" w:hAnsi="Arial" w:cs="Arial"/>
                <w:b/>
                <w:bCs/>
                <w:szCs w:val="20"/>
                <w:lang w:val="nl-BE"/>
              </w:rPr>
            </w:pPr>
            <w:r w:rsidRPr="00C4010C">
              <w:rPr>
                <w:rFonts w:ascii="Arial" w:hAnsi="Arial" w:cs="Arial"/>
                <w:b/>
                <w:bCs/>
                <w:szCs w:val="20"/>
                <w:lang w:val="nl-BE"/>
              </w:rPr>
              <w:t>Uiterlijke aanvraagdatum is 18 april (per post of mail, zie onderaan)</w:t>
            </w:r>
          </w:p>
        </w:tc>
      </w:tr>
      <w:tr w:rsidR="00292798" w:rsidRPr="00FF419A" w14:paraId="414AD649" w14:textId="77777777" w:rsidTr="00292798">
        <w:tc>
          <w:tcPr>
            <w:tcW w:w="10194" w:type="dxa"/>
            <w:gridSpan w:val="2"/>
          </w:tcPr>
          <w:p w14:paraId="61D6DC58" w14:textId="6E5E28A2" w:rsidR="00292798" w:rsidRPr="00FF419A" w:rsidRDefault="00FF419A" w:rsidP="00FF419A">
            <w:pPr>
              <w:spacing w:before="240" w:line="480" w:lineRule="auto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FF419A">
              <w:rPr>
                <w:rFonts w:ascii="Arial" w:hAnsi="Arial" w:cs="Arial"/>
                <w:sz w:val="26"/>
                <w:szCs w:val="26"/>
                <w:lang w:val="nl-BE"/>
              </w:rPr>
              <w:t xml:space="preserve">Naam: </w:t>
            </w:r>
          </w:p>
          <w:p w14:paraId="1FFC6167" w14:textId="68DE6FB0" w:rsidR="00FF419A" w:rsidRPr="00FF419A" w:rsidRDefault="00150164" w:rsidP="00FF419A">
            <w:pPr>
              <w:spacing w:line="480" w:lineRule="auto"/>
              <w:rPr>
                <w:rFonts w:ascii="Arial" w:hAnsi="Arial" w:cs="Arial"/>
                <w:sz w:val="26"/>
                <w:szCs w:val="26"/>
                <w:lang w:val="nl-BE"/>
              </w:rPr>
            </w:pPr>
            <w:r>
              <w:rPr>
                <w:rFonts w:ascii="Arial" w:hAnsi="Arial" w:cs="Arial"/>
                <w:sz w:val="26"/>
                <w:szCs w:val="26"/>
                <w:lang w:val="nl-BE"/>
              </w:rPr>
              <w:t>Lidnummer</w:t>
            </w:r>
            <w:r w:rsidR="00FF419A" w:rsidRPr="00FF419A">
              <w:rPr>
                <w:rFonts w:ascii="Arial" w:hAnsi="Arial" w:cs="Arial"/>
                <w:sz w:val="26"/>
                <w:szCs w:val="26"/>
                <w:lang w:val="nl-BE"/>
              </w:rPr>
              <w:t xml:space="preserve">: </w:t>
            </w:r>
          </w:p>
          <w:p w14:paraId="7AE9F7E7" w14:textId="08E2BF66" w:rsidR="00FF419A" w:rsidRPr="00FF419A" w:rsidRDefault="00FF419A" w:rsidP="00FF419A">
            <w:pPr>
              <w:spacing w:line="480" w:lineRule="auto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FF419A">
              <w:rPr>
                <w:rFonts w:ascii="Arial" w:hAnsi="Arial" w:cs="Arial"/>
                <w:sz w:val="26"/>
                <w:szCs w:val="26"/>
                <w:lang w:val="nl-BE"/>
              </w:rPr>
              <w:t xml:space="preserve">Aangesloten bij club: </w:t>
            </w:r>
          </w:p>
          <w:p w14:paraId="7DD5679F" w14:textId="0AB8ECD8" w:rsidR="00FF419A" w:rsidRPr="00FF419A" w:rsidRDefault="00FF419A" w:rsidP="00FF419A">
            <w:pPr>
              <w:spacing w:line="480" w:lineRule="auto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FF419A">
              <w:rPr>
                <w:rFonts w:ascii="Arial" w:hAnsi="Arial" w:cs="Arial"/>
                <w:sz w:val="26"/>
                <w:szCs w:val="26"/>
                <w:lang w:val="nl-BE"/>
              </w:rPr>
              <w:t xml:space="preserve">Provincie: </w:t>
            </w:r>
          </w:p>
          <w:p w14:paraId="2809BD40" w14:textId="77777777" w:rsidR="00FF419A" w:rsidRPr="00FF419A" w:rsidRDefault="00FF419A" w:rsidP="00FF419A">
            <w:pPr>
              <w:spacing w:line="480" w:lineRule="auto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FF419A">
              <w:rPr>
                <w:rFonts w:ascii="Arial" w:hAnsi="Arial" w:cs="Arial"/>
                <w:sz w:val="26"/>
                <w:szCs w:val="26"/>
                <w:lang w:val="nl-BE"/>
              </w:rPr>
              <w:t xml:space="preserve">E-mailadres: </w:t>
            </w:r>
          </w:p>
          <w:p w14:paraId="034320B8" w14:textId="74154A59" w:rsidR="00FF419A" w:rsidRPr="00FF419A" w:rsidRDefault="00FF419A" w:rsidP="00FF419A">
            <w:pPr>
              <w:spacing w:line="480" w:lineRule="auto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FF419A">
              <w:rPr>
                <w:rFonts w:ascii="Arial" w:hAnsi="Arial" w:cs="Arial"/>
                <w:sz w:val="26"/>
                <w:szCs w:val="26"/>
                <w:lang w:val="nl-BE"/>
              </w:rPr>
              <w:t xml:space="preserve">Klassering 2020-2021: </w:t>
            </w:r>
          </w:p>
        </w:tc>
      </w:tr>
      <w:tr w:rsidR="00292798" w:rsidRPr="00FF419A" w14:paraId="27FF7FA9" w14:textId="77777777" w:rsidTr="00292798">
        <w:tc>
          <w:tcPr>
            <w:tcW w:w="10194" w:type="dxa"/>
            <w:gridSpan w:val="2"/>
          </w:tcPr>
          <w:p w14:paraId="6F0B8523" w14:textId="66AF8549" w:rsidR="00292798" w:rsidRPr="00FF419A" w:rsidRDefault="00FF419A" w:rsidP="00FF419A">
            <w:pPr>
              <w:spacing w:before="240" w:after="24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FF419A">
              <w:rPr>
                <w:rFonts w:ascii="Arial" w:hAnsi="Arial" w:cs="Arial"/>
                <w:sz w:val="26"/>
                <w:szCs w:val="26"/>
                <w:lang w:val="nl-BE"/>
              </w:rPr>
              <w:t xml:space="preserve">Ondergetekende wenst voor het seizoen 2021-2022 een klassering B2 / B4 / B6 te bekomen. </w:t>
            </w:r>
            <w:r w:rsidRPr="00FF419A">
              <w:rPr>
                <w:rFonts w:ascii="Arial" w:hAnsi="Arial" w:cs="Arial"/>
                <w:sz w:val="26"/>
                <w:szCs w:val="26"/>
                <w:highlight w:val="yellow"/>
                <w:lang w:val="nl-BE"/>
              </w:rPr>
              <w:t>(schrappen wat niet past)</w:t>
            </w:r>
          </w:p>
        </w:tc>
      </w:tr>
      <w:tr w:rsidR="00FF419A" w:rsidRPr="009D5E09" w14:paraId="761F964A" w14:textId="77777777" w:rsidTr="00292798">
        <w:tc>
          <w:tcPr>
            <w:tcW w:w="10194" w:type="dxa"/>
            <w:gridSpan w:val="2"/>
          </w:tcPr>
          <w:p w14:paraId="7543F991" w14:textId="5F1311F2" w:rsidR="00FF419A" w:rsidRPr="00FF419A" w:rsidRDefault="00FF419A" w:rsidP="00C33147">
            <w:pPr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FF419A">
              <w:rPr>
                <w:rFonts w:ascii="Arial" w:hAnsi="Arial" w:cs="Arial"/>
                <w:sz w:val="26"/>
                <w:szCs w:val="26"/>
                <w:u w:val="single"/>
                <w:lang w:val="nl-BE"/>
              </w:rPr>
              <w:t>Motivering van de aanvraag of bijkomende inlichtingen:</w:t>
            </w:r>
          </w:p>
          <w:p w14:paraId="6D95893E" w14:textId="79A44701" w:rsidR="00FF419A" w:rsidRPr="00FF419A" w:rsidRDefault="00FF419A" w:rsidP="00C33147">
            <w:pPr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14:paraId="14F4CF3C" w14:textId="0EBEECD1" w:rsidR="00FF419A" w:rsidRPr="00FF419A" w:rsidRDefault="00FF419A" w:rsidP="00C33147">
            <w:pPr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14:paraId="4D8FD45C" w14:textId="21D29D5F" w:rsidR="00FF419A" w:rsidRPr="00FF419A" w:rsidRDefault="00FF419A" w:rsidP="00C33147">
            <w:pPr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14:paraId="5ED67D24" w14:textId="658BC4B0" w:rsidR="00FF419A" w:rsidRPr="00FF419A" w:rsidRDefault="00FF419A" w:rsidP="00C33147">
            <w:pPr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14:paraId="3E058262" w14:textId="470BAEAC" w:rsidR="00FF419A" w:rsidRPr="00FF419A" w:rsidRDefault="00FF419A" w:rsidP="00C33147">
            <w:pPr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14:paraId="2638CEC2" w14:textId="77777777" w:rsidR="00FF419A" w:rsidRPr="00FF419A" w:rsidRDefault="00FF419A" w:rsidP="00C33147">
            <w:pPr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14:paraId="4A40690D" w14:textId="77777777" w:rsidR="00FF419A" w:rsidRPr="00FF419A" w:rsidRDefault="00FF419A" w:rsidP="00C33147">
            <w:pPr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14:paraId="3C9D35A4" w14:textId="64AA5321" w:rsidR="00FF419A" w:rsidRPr="00FF419A" w:rsidRDefault="00FF419A" w:rsidP="00C33147">
            <w:pPr>
              <w:rPr>
                <w:rFonts w:ascii="Arial" w:hAnsi="Arial" w:cs="Arial"/>
                <w:sz w:val="26"/>
                <w:szCs w:val="26"/>
                <w:lang w:val="nl-BE"/>
              </w:rPr>
            </w:pPr>
          </w:p>
        </w:tc>
      </w:tr>
      <w:tr w:rsidR="00FF419A" w:rsidRPr="005B144B" w14:paraId="0DCC4A98" w14:textId="77777777" w:rsidTr="00C4010C">
        <w:trPr>
          <w:trHeight w:val="1928"/>
        </w:trPr>
        <w:tc>
          <w:tcPr>
            <w:tcW w:w="5097" w:type="dxa"/>
          </w:tcPr>
          <w:p w14:paraId="483679F0" w14:textId="77777777" w:rsidR="00FF419A" w:rsidRPr="005B144B" w:rsidRDefault="00FF419A" w:rsidP="00C33147">
            <w:pPr>
              <w:rPr>
                <w:rFonts w:ascii="Arial" w:hAnsi="Arial" w:cs="Arial"/>
                <w:sz w:val="26"/>
                <w:szCs w:val="26"/>
                <w:u w:val="single"/>
                <w:lang w:val="nl-BE"/>
              </w:rPr>
            </w:pPr>
            <w:r w:rsidRPr="005B144B">
              <w:rPr>
                <w:rFonts w:ascii="Arial" w:hAnsi="Arial" w:cs="Arial"/>
                <w:sz w:val="26"/>
                <w:szCs w:val="26"/>
                <w:u w:val="single"/>
                <w:lang w:val="nl-BE"/>
              </w:rPr>
              <w:t>Plaats en datum:</w:t>
            </w:r>
          </w:p>
          <w:p w14:paraId="6E035407" w14:textId="77777777" w:rsidR="00FF419A" w:rsidRPr="005B144B" w:rsidRDefault="00FF419A" w:rsidP="00C33147">
            <w:pPr>
              <w:rPr>
                <w:rFonts w:ascii="Arial" w:hAnsi="Arial" w:cs="Arial"/>
                <w:sz w:val="26"/>
                <w:szCs w:val="26"/>
                <w:u w:val="single"/>
                <w:lang w:val="nl-BE"/>
              </w:rPr>
            </w:pPr>
          </w:p>
          <w:p w14:paraId="061D079B" w14:textId="77777777" w:rsidR="00FF419A" w:rsidRPr="005B144B" w:rsidRDefault="00FF419A" w:rsidP="00C33147">
            <w:pPr>
              <w:rPr>
                <w:rFonts w:ascii="Arial" w:hAnsi="Arial" w:cs="Arial"/>
                <w:sz w:val="26"/>
                <w:szCs w:val="26"/>
                <w:u w:val="single"/>
                <w:lang w:val="nl-BE"/>
              </w:rPr>
            </w:pPr>
          </w:p>
          <w:p w14:paraId="4659AD1F" w14:textId="22B9672E" w:rsidR="00FF419A" w:rsidRPr="005B144B" w:rsidRDefault="00FF419A" w:rsidP="00C33147">
            <w:pPr>
              <w:rPr>
                <w:rFonts w:ascii="Arial" w:hAnsi="Arial" w:cs="Arial"/>
                <w:sz w:val="26"/>
                <w:szCs w:val="26"/>
                <w:u w:val="single"/>
                <w:lang w:val="nl-BE"/>
              </w:rPr>
            </w:pPr>
          </w:p>
        </w:tc>
        <w:tc>
          <w:tcPr>
            <w:tcW w:w="5097" w:type="dxa"/>
          </w:tcPr>
          <w:p w14:paraId="6105F038" w14:textId="77777777" w:rsidR="00FF419A" w:rsidRPr="005B144B" w:rsidRDefault="00FF419A" w:rsidP="00C33147">
            <w:pPr>
              <w:rPr>
                <w:rFonts w:ascii="Arial" w:hAnsi="Arial" w:cs="Arial"/>
                <w:sz w:val="26"/>
                <w:szCs w:val="26"/>
                <w:u w:val="single"/>
                <w:lang w:val="nl-BE"/>
              </w:rPr>
            </w:pPr>
            <w:r w:rsidRPr="005B144B">
              <w:rPr>
                <w:rFonts w:ascii="Arial" w:hAnsi="Arial" w:cs="Arial"/>
                <w:sz w:val="26"/>
                <w:szCs w:val="26"/>
                <w:u w:val="single"/>
                <w:lang w:val="nl-BE"/>
              </w:rPr>
              <w:t>Handtekening speler/voogd:</w:t>
            </w:r>
          </w:p>
          <w:p w14:paraId="3B70D4DF" w14:textId="77777777" w:rsidR="00FF419A" w:rsidRPr="005B144B" w:rsidRDefault="00FF419A" w:rsidP="00C33147">
            <w:pPr>
              <w:rPr>
                <w:rFonts w:ascii="Arial" w:hAnsi="Arial" w:cs="Arial"/>
                <w:sz w:val="26"/>
                <w:szCs w:val="26"/>
                <w:u w:val="single"/>
                <w:lang w:val="nl-BE"/>
              </w:rPr>
            </w:pPr>
          </w:p>
          <w:p w14:paraId="0D80B9DA" w14:textId="77777777" w:rsidR="00FF419A" w:rsidRPr="005B144B" w:rsidRDefault="00FF419A" w:rsidP="00C33147">
            <w:pPr>
              <w:rPr>
                <w:rFonts w:ascii="Arial" w:hAnsi="Arial" w:cs="Arial"/>
                <w:sz w:val="26"/>
                <w:szCs w:val="26"/>
                <w:u w:val="single"/>
                <w:lang w:val="nl-BE"/>
              </w:rPr>
            </w:pPr>
          </w:p>
          <w:p w14:paraId="63527B97" w14:textId="77777777" w:rsidR="00FF419A" w:rsidRPr="005B144B" w:rsidRDefault="00FF419A" w:rsidP="00C33147">
            <w:pPr>
              <w:rPr>
                <w:rFonts w:ascii="Arial" w:hAnsi="Arial" w:cs="Arial"/>
                <w:sz w:val="26"/>
                <w:szCs w:val="26"/>
                <w:u w:val="single"/>
                <w:lang w:val="nl-BE"/>
              </w:rPr>
            </w:pPr>
          </w:p>
          <w:p w14:paraId="634AA5B8" w14:textId="77777777" w:rsidR="00FF419A" w:rsidRPr="005B144B" w:rsidRDefault="00FF419A" w:rsidP="00C33147">
            <w:pPr>
              <w:rPr>
                <w:rFonts w:ascii="Arial" w:hAnsi="Arial" w:cs="Arial"/>
                <w:sz w:val="26"/>
                <w:szCs w:val="26"/>
                <w:u w:val="single"/>
                <w:lang w:val="nl-BE"/>
              </w:rPr>
            </w:pPr>
          </w:p>
          <w:p w14:paraId="79535AB8" w14:textId="6E5C3ADA" w:rsidR="00FF419A" w:rsidRPr="005B144B" w:rsidRDefault="00FF419A" w:rsidP="00C33147">
            <w:pPr>
              <w:rPr>
                <w:rFonts w:ascii="Arial" w:hAnsi="Arial" w:cs="Arial"/>
                <w:sz w:val="26"/>
                <w:szCs w:val="26"/>
                <w:u w:val="single"/>
                <w:lang w:val="nl-BE"/>
              </w:rPr>
            </w:pPr>
          </w:p>
        </w:tc>
      </w:tr>
    </w:tbl>
    <w:p w14:paraId="7B25E0B5" w14:textId="254298B4" w:rsidR="00FF419A" w:rsidRDefault="00C4010C" w:rsidP="00C33147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Te versturen per post naar: </w:t>
      </w:r>
      <w:r>
        <w:rPr>
          <w:rFonts w:ascii="Arial" w:hAnsi="Arial" w:cs="Arial"/>
          <w:sz w:val="24"/>
          <w:szCs w:val="24"/>
          <w:lang w:val="nl-BE"/>
        </w:rPr>
        <w:tab/>
        <w:t>VTTL - Landelijke Klasseringscommissie</w:t>
      </w:r>
      <w:r>
        <w:rPr>
          <w:rFonts w:ascii="Arial" w:hAnsi="Arial" w:cs="Arial"/>
          <w:sz w:val="24"/>
          <w:szCs w:val="24"/>
          <w:lang w:val="nl-BE"/>
        </w:rPr>
        <w:tab/>
      </w:r>
    </w:p>
    <w:p w14:paraId="41BF7CD7" w14:textId="32D9E534" w:rsidR="00C4010C" w:rsidRDefault="00C4010C" w:rsidP="00C33147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  <w:t>t.a.v. Willems Jo</w:t>
      </w:r>
    </w:p>
    <w:p w14:paraId="5ADFDBB9" w14:textId="290F0E22" w:rsidR="00C4010C" w:rsidRDefault="00C4010C" w:rsidP="00C33147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  <w:t>Brogniezstraat 41, bus 3</w:t>
      </w:r>
    </w:p>
    <w:p w14:paraId="62A04CF4" w14:textId="4C659825" w:rsidR="00C4010C" w:rsidRDefault="00C4010C" w:rsidP="00C33147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  <w:t>1070 Brussel</w:t>
      </w:r>
    </w:p>
    <w:p w14:paraId="4279875C" w14:textId="0DF954C6" w:rsidR="00C4010C" w:rsidRPr="00C33147" w:rsidRDefault="00C4010C" w:rsidP="00C33147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Of per mail naar: </w:t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hyperlink r:id="rId8" w:history="1">
        <w:r w:rsidRPr="003F4EA1">
          <w:rPr>
            <w:rStyle w:val="Hyperlink"/>
            <w:rFonts w:ascii="Arial" w:hAnsi="Arial" w:cs="Arial"/>
            <w:sz w:val="24"/>
            <w:szCs w:val="24"/>
            <w:lang w:val="nl-BE"/>
          </w:rPr>
          <w:t>info@vttl.be</w:t>
        </w:r>
      </w:hyperlink>
      <w:r>
        <w:rPr>
          <w:rFonts w:ascii="Arial" w:hAnsi="Arial" w:cs="Arial"/>
          <w:sz w:val="24"/>
          <w:szCs w:val="24"/>
          <w:lang w:val="nl-BE"/>
        </w:rPr>
        <w:t xml:space="preserve"> en </w:t>
      </w:r>
      <w:hyperlink r:id="rId9" w:history="1">
        <w:r w:rsidRPr="003F4EA1">
          <w:rPr>
            <w:rStyle w:val="Hyperlink"/>
            <w:rFonts w:ascii="Arial" w:hAnsi="Arial" w:cs="Arial"/>
            <w:sz w:val="24"/>
            <w:szCs w:val="24"/>
            <w:lang w:val="nl-BE"/>
          </w:rPr>
          <w:t>jowillems@vttl.be</w:t>
        </w:r>
      </w:hyperlink>
      <w:r>
        <w:rPr>
          <w:rFonts w:ascii="Arial" w:hAnsi="Arial" w:cs="Arial"/>
          <w:sz w:val="24"/>
          <w:szCs w:val="24"/>
          <w:lang w:val="nl-BE"/>
        </w:rPr>
        <w:t xml:space="preserve"> </w:t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  <w:r>
        <w:rPr>
          <w:rFonts w:ascii="Arial" w:hAnsi="Arial" w:cs="Arial"/>
          <w:sz w:val="24"/>
          <w:szCs w:val="24"/>
          <w:lang w:val="nl-BE"/>
        </w:rPr>
        <w:tab/>
      </w:r>
    </w:p>
    <w:sectPr w:rsidR="00C4010C" w:rsidRPr="00C33147" w:rsidSect="00AE48B9"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A0752" w14:textId="77777777" w:rsidR="008D6C8A" w:rsidRDefault="008D6C8A" w:rsidP="00AB0339">
      <w:pPr>
        <w:spacing w:line="240" w:lineRule="auto"/>
      </w:pPr>
      <w:r>
        <w:separator/>
      </w:r>
    </w:p>
  </w:endnote>
  <w:endnote w:type="continuationSeparator" w:id="0">
    <w:p w14:paraId="0DE473B1" w14:textId="77777777" w:rsidR="008D6C8A" w:rsidRDefault="008D6C8A" w:rsidP="00AB0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ECC6" w14:textId="77777777" w:rsidR="00AB0339" w:rsidRPr="00D243A0" w:rsidRDefault="00D243A0" w:rsidP="00D243A0">
    <w:pPr>
      <w:pStyle w:val="Voettekst"/>
      <w:pBdr>
        <w:top w:val="single" w:sz="4" w:space="1" w:color="auto"/>
      </w:pBdr>
      <w:tabs>
        <w:tab w:val="clear" w:pos="4536"/>
        <w:tab w:val="center" w:pos="4678"/>
      </w:tabs>
    </w:pPr>
    <w:r>
      <w:rPr>
        <w:noProof/>
      </w:rPr>
      <w:drawing>
        <wp:inline distT="0" distB="0" distL="0" distR="0" wp14:anchorId="48454F71" wp14:editId="26058CFA">
          <wp:extent cx="1476375" cy="674914"/>
          <wp:effectExtent l="0" t="0" r="0" b="0"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552" cy="694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DFE0E04" wp14:editId="566C75F6">
          <wp:extent cx="1838325" cy="551498"/>
          <wp:effectExtent l="0" t="0" r="0" b="1270"/>
          <wp:docPr id="9" name="Afbeelding 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24" cy="561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9F63549" wp14:editId="1566FFF9">
          <wp:extent cx="1225550" cy="662459"/>
          <wp:effectExtent l="0" t="0" r="0" b="4445"/>
          <wp:docPr id="10" name="Afbeelding 10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339" cy="67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6CE2F" w14:textId="77777777" w:rsidR="00353459" w:rsidRPr="00353459" w:rsidRDefault="00D243A0" w:rsidP="00D243A0">
    <w:pPr>
      <w:pStyle w:val="Voettekst"/>
      <w:pBdr>
        <w:top w:val="single" w:sz="4" w:space="1" w:color="auto"/>
      </w:pBdr>
      <w:tabs>
        <w:tab w:val="clear" w:pos="4536"/>
        <w:tab w:val="center" w:pos="4678"/>
      </w:tabs>
    </w:pPr>
    <w:r>
      <w:rPr>
        <w:noProof/>
      </w:rPr>
      <w:drawing>
        <wp:inline distT="0" distB="0" distL="0" distR="0" wp14:anchorId="7994B593" wp14:editId="5906B8B9">
          <wp:extent cx="1476375" cy="674914"/>
          <wp:effectExtent l="0" t="0" r="0" b="0"/>
          <wp:docPr id="14" name="Afbeelding 1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552" cy="694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459">
      <w:tab/>
    </w:r>
    <w:r>
      <w:rPr>
        <w:noProof/>
      </w:rPr>
      <w:drawing>
        <wp:inline distT="0" distB="0" distL="0" distR="0" wp14:anchorId="71E96666" wp14:editId="220A450D">
          <wp:extent cx="1838325" cy="551498"/>
          <wp:effectExtent l="0" t="0" r="0" b="1270"/>
          <wp:docPr id="15" name="Afbeelding 1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24" cy="561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459">
      <w:tab/>
    </w:r>
    <w:r w:rsidR="00353459">
      <w:rPr>
        <w:noProof/>
      </w:rPr>
      <w:drawing>
        <wp:inline distT="0" distB="0" distL="0" distR="0" wp14:anchorId="7F07D012" wp14:editId="69C64643">
          <wp:extent cx="1225550" cy="662459"/>
          <wp:effectExtent l="0" t="0" r="0" b="4445"/>
          <wp:docPr id="16" name="Afbeelding 1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339" cy="67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8FAA" w14:textId="77777777" w:rsidR="008D6C8A" w:rsidRDefault="008D6C8A" w:rsidP="00AB0339">
      <w:pPr>
        <w:spacing w:line="240" w:lineRule="auto"/>
      </w:pPr>
      <w:bookmarkStart w:id="0" w:name="_Hlk479583706"/>
      <w:bookmarkEnd w:id="0"/>
      <w:r>
        <w:separator/>
      </w:r>
    </w:p>
  </w:footnote>
  <w:footnote w:type="continuationSeparator" w:id="0">
    <w:p w14:paraId="39D7E8BF" w14:textId="77777777" w:rsidR="008D6C8A" w:rsidRDefault="008D6C8A" w:rsidP="00AB0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DD4F" w14:textId="77777777" w:rsidR="00AB0339" w:rsidRPr="003C5CA1" w:rsidRDefault="00AB0339" w:rsidP="00AB0339">
    <w:pPr>
      <w:pStyle w:val="Koptekst"/>
      <w:tabs>
        <w:tab w:val="clear" w:pos="4536"/>
      </w:tabs>
      <w:jc w:val="right"/>
      <w:rPr>
        <w:rFonts w:asciiTheme="minorHAnsi" w:hAnsiTheme="minorHAnsi" w:cstheme="minorHAnsi"/>
        <w:lang w:val="nl-BE"/>
      </w:rPr>
    </w:pPr>
    <w:r w:rsidRPr="003C5CA1">
      <w:rPr>
        <w:rFonts w:asciiTheme="minorHAnsi" w:hAnsiTheme="minorHAnsi" w:cstheme="minorHAnsi"/>
        <w:noProof/>
        <w:lang w:eastAsia="nl-BE"/>
      </w:rPr>
      <w:drawing>
        <wp:anchor distT="0" distB="0" distL="114300" distR="114300" simplePos="0" relativeHeight="251658239" behindDoc="1" locked="0" layoutInCell="1" allowOverlap="0" wp14:anchorId="2B76ADC1" wp14:editId="02F484B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095500" cy="1009650"/>
          <wp:effectExtent l="0" t="0" r="0" b="0"/>
          <wp:wrapNone/>
          <wp:docPr id="12" name="Afbeelding 2" descr="vttl-kle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ttl-kleu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5CA1">
      <w:rPr>
        <w:rFonts w:asciiTheme="minorHAnsi" w:hAnsiTheme="minorHAnsi" w:cstheme="minorHAnsi"/>
        <w:sz w:val="18"/>
        <w:szCs w:val="18"/>
        <w:lang w:val="nl-BE"/>
      </w:rPr>
      <w:t>VLAAMSE TAFELTENNISLIGA  vzw</w:t>
    </w:r>
  </w:p>
  <w:p w14:paraId="740CED66" w14:textId="77777777" w:rsidR="00AB0339" w:rsidRPr="003C5CA1" w:rsidRDefault="00AB0339" w:rsidP="00AB0339">
    <w:pPr>
      <w:pStyle w:val="Koptekst"/>
      <w:tabs>
        <w:tab w:val="clear" w:pos="4536"/>
        <w:tab w:val="clear" w:pos="9072"/>
      </w:tabs>
      <w:ind w:left="708"/>
      <w:jc w:val="right"/>
      <w:rPr>
        <w:rFonts w:asciiTheme="minorHAnsi" w:hAnsiTheme="minorHAnsi" w:cstheme="minorHAnsi"/>
        <w:lang w:val="nl-BE"/>
      </w:rPr>
    </w:pPr>
    <w:r w:rsidRPr="003C5CA1">
      <w:rPr>
        <w:rFonts w:asciiTheme="minorHAnsi" w:hAnsiTheme="minorHAnsi" w:cstheme="minorHAnsi"/>
        <w:sz w:val="18"/>
        <w:szCs w:val="18"/>
        <w:lang w:val="nl-BE"/>
      </w:rPr>
      <w:t>Brogniezstraat 41 bus 3 -B-1070 Brussel</w:t>
    </w:r>
  </w:p>
  <w:p w14:paraId="2EFC49C2" w14:textId="77777777" w:rsidR="00AB0339" w:rsidRPr="0013026F" w:rsidRDefault="00AB0339" w:rsidP="00AB0339">
    <w:pPr>
      <w:pStyle w:val="Koptekst"/>
      <w:tabs>
        <w:tab w:val="clear" w:pos="4536"/>
        <w:tab w:val="clear" w:pos="9072"/>
      </w:tabs>
      <w:ind w:left="708"/>
      <w:jc w:val="right"/>
      <w:rPr>
        <w:rFonts w:asciiTheme="minorHAnsi" w:hAnsiTheme="minorHAnsi" w:cstheme="minorHAnsi"/>
        <w:lang w:val="de-DE"/>
      </w:rPr>
    </w:pPr>
    <w:r w:rsidRPr="0013026F">
      <w:rPr>
        <w:rFonts w:asciiTheme="minorHAnsi" w:hAnsiTheme="minorHAnsi" w:cstheme="minorHAnsi"/>
        <w:sz w:val="18"/>
        <w:szCs w:val="18"/>
        <w:lang w:val="de-DE"/>
      </w:rPr>
      <w:t>Tel.: 02/527.53.72 - Fax: 02/527.52.49</w:t>
    </w:r>
  </w:p>
  <w:p w14:paraId="1FA659F1" w14:textId="77777777" w:rsidR="00AB0339" w:rsidRPr="0013026F" w:rsidRDefault="00AB0339" w:rsidP="00AB0339">
    <w:pPr>
      <w:pStyle w:val="Koptekst"/>
      <w:tabs>
        <w:tab w:val="clear" w:pos="4536"/>
        <w:tab w:val="clear" w:pos="9072"/>
      </w:tabs>
      <w:ind w:left="708"/>
      <w:jc w:val="right"/>
      <w:rPr>
        <w:rFonts w:asciiTheme="minorHAnsi" w:hAnsiTheme="minorHAnsi" w:cstheme="minorHAnsi"/>
        <w:lang w:val="de-DE"/>
      </w:rPr>
    </w:pPr>
    <w:r w:rsidRPr="0013026F">
      <w:rPr>
        <w:rFonts w:asciiTheme="minorHAnsi" w:hAnsiTheme="minorHAnsi" w:cstheme="minorHAnsi"/>
        <w:sz w:val="18"/>
        <w:szCs w:val="18"/>
        <w:lang w:val="de-DE"/>
      </w:rPr>
      <w:t xml:space="preserve">E-mail: </w:t>
    </w:r>
    <w:hyperlink r:id="rId2" w:history="1">
      <w:r w:rsidRPr="0013026F">
        <w:rPr>
          <w:rStyle w:val="Hyperlink"/>
          <w:rFonts w:asciiTheme="minorHAnsi" w:hAnsiTheme="minorHAnsi" w:cstheme="minorHAnsi"/>
          <w:sz w:val="18"/>
          <w:szCs w:val="18"/>
          <w:lang w:val="de-DE"/>
        </w:rPr>
        <w:t>info@vttl.be</w:t>
      </w:r>
    </w:hyperlink>
  </w:p>
  <w:p w14:paraId="4BD52A72" w14:textId="77777777" w:rsidR="00AB0339" w:rsidRPr="0013026F" w:rsidRDefault="00AB0339" w:rsidP="00AB0339">
    <w:pPr>
      <w:pStyle w:val="Koptekst"/>
      <w:tabs>
        <w:tab w:val="clear" w:pos="4536"/>
        <w:tab w:val="clear" w:pos="9072"/>
      </w:tabs>
      <w:ind w:left="708"/>
      <w:jc w:val="right"/>
      <w:rPr>
        <w:rFonts w:asciiTheme="minorHAnsi" w:hAnsiTheme="minorHAnsi" w:cstheme="minorHAnsi"/>
        <w:lang w:val="de-DE"/>
      </w:rPr>
    </w:pPr>
    <w:r w:rsidRPr="0013026F">
      <w:rPr>
        <w:rFonts w:asciiTheme="minorHAnsi" w:hAnsiTheme="minorHAnsi" w:cstheme="minorHAnsi"/>
        <w:sz w:val="18"/>
        <w:szCs w:val="18"/>
        <w:lang w:val="de-DE"/>
      </w:rPr>
      <w:t>Bank: BE81 7340 0173 7824 - BIC: KREDBEBB</w:t>
    </w:r>
  </w:p>
  <w:p w14:paraId="4BCA4496" w14:textId="77777777" w:rsidR="006815C5" w:rsidRPr="0013026F" w:rsidRDefault="00AB0339" w:rsidP="00AB0339">
    <w:pPr>
      <w:pStyle w:val="Koptekst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asciiTheme="minorHAnsi" w:hAnsiTheme="minorHAnsi" w:cstheme="minorHAnsi"/>
        <w:sz w:val="18"/>
        <w:szCs w:val="18"/>
        <w:lang w:val="de-DE"/>
      </w:rPr>
    </w:pPr>
    <w:r w:rsidRPr="0013026F">
      <w:rPr>
        <w:rFonts w:asciiTheme="minorHAnsi" w:hAnsiTheme="minorHAnsi" w:cstheme="minorHAnsi"/>
        <w:sz w:val="18"/>
        <w:szCs w:val="18"/>
        <w:lang w:val="de-DE"/>
      </w:rPr>
      <w:t>RPR Brussel 0419.261.219</w:t>
    </w:r>
  </w:p>
  <w:p w14:paraId="29B5FAEC" w14:textId="77777777" w:rsidR="00AB0339" w:rsidRPr="003C5CA1" w:rsidRDefault="00AB0339" w:rsidP="00AB0339">
    <w:pPr>
      <w:pStyle w:val="Koptekst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asciiTheme="minorHAnsi" w:hAnsiTheme="minorHAnsi" w:cstheme="minorHAnsi"/>
      </w:rPr>
    </w:pPr>
    <w:r w:rsidRPr="003C5CA1">
      <w:rPr>
        <w:rFonts w:asciiTheme="minorHAnsi" w:hAnsiTheme="minorHAnsi" w:cstheme="minorHAnsi"/>
        <w:sz w:val="18"/>
        <w:szCs w:val="18"/>
      </w:rPr>
      <w:t>BTW BE0419.261.219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291D"/>
    <w:multiLevelType w:val="hybridMultilevel"/>
    <w:tmpl w:val="B3C646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1320"/>
    <w:multiLevelType w:val="hybridMultilevel"/>
    <w:tmpl w:val="AB40661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E450F"/>
    <w:multiLevelType w:val="hybridMultilevel"/>
    <w:tmpl w:val="383CAE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66B"/>
    <w:multiLevelType w:val="hybridMultilevel"/>
    <w:tmpl w:val="46D6DE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011E"/>
    <w:multiLevelType w:val="hybridMultilevel"/>
    <w:tmpl w:val="07689D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2C1"/>
    <w:multiLevelType w:val="hybridMultilevel"/>
    <w:tmpl w:val="D4044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7251C"/>
    <w:multiLevelType w:val="hybridMultilevel"/>
    <w:tmpl w:val="CE36A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85630"/>
    <w:multiLevelType w:val="hybridMultilevel"/>
    <w:tmpl w:val="5F4EB64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00835"/>
    <w:multiLevelType w:val="hybridMultilevel"/>
    <w:tmpl w:val="F2F8A33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41F03"/>
    <w:multiLevelType w:val="hybridMultilevel"/>
    <w:tmpl w:val="9CAE4388"/>
    <w:lvl w:ilvl="0" w:tplc="028857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008A3"/>
    <w:multiLevelType w:val="hybridMultilevel"/>
    <w:tmpl w:val="BF580654"/>
    <w:lvl w:ilvl="0" w:tplc="028857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767BB"/>
    <w:multiLevelType w:val="hybridMultilevel"/>
    <w:tmpl w:val="87E4C8F0"/>
    <w:lvl w:ilvl="0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E07558"/>
    <w:multiLevelType w:val="hybridMultilevel"/>
    <w:tmpl w:val="0F907FD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0A4703"/>
    <w:multiLevelType w:val="hybridMultilevel"/>
    <w:tmpl w:val="CBA64928"/>
    <w:lvl w:ilvl="0" w:tplc="028857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16032"/>
    <w:multiLevelType w:val="hybridMultilevel"/>
    <w:tmpl w:val="3B9897E0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A5E57"/>
    <w:multiLevelType w:val="hybridMultilevel"/>
    <w:tmpl w:val="0BAC3146"/>
    <w:lvl w:ilvl="0" w:tplc="028857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6603A"/>
    <w:multiLevelType w:val="hybridMultilevel"/>
    <w:tmpl w:val="C8BA40F4"/>
    <w:lvl w:ilvl="0" w:tplc="028857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F7BF6"/>
    <w:multiLevelType w:val="hybridMultilevel"/>
    <w:tmpl w:val="0D3AA4CE"/>
    <w:lvl w:ilvl="0" w:tplc="028857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8101C"/>
    <w:multiLevelType w:val="hybridMultilevel"/>
    <w:tmpl w:val="2B8CDD5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75080B"/>
    <w:multiLevelType w:val="hybridMultilevel"/>
    <w:tmpl w:val="076C1872"/>
    <w:lvl w:ilvl="0" w:tplc="028857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86030"/>
    <w:multiLevelType w:val="hybridMultilevel"/>
    <w:tmpl w:val="C23062BE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C52D34"/>
    <w:multiLevelType w:val="hybridMultilevel"/>
    <w:tmpl w:val="D7DA4E1E"/>
    <w:lvl w:ilvl="0" w:tplc="028857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619AB"/>
    <w:multiLevelType w:val="hybridMultilevel"/>
    <w:tmpl w:val="ED2075D6"/>
    <w:lvl w:ilvl="0" w:tplc="028857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8283C"/>
    <w:multiLevelType w:val="hybridMultilevel"/>
    <w:tmpl w:val="5FF0E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70E99"/>
    <w:multiLevelType w:val="hybridMultilevel"/>
    <w:tmpl w:val="751AD8C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56221"/>
    <w:multiLevelType w:val="hybridMultilevel"/>
    <w:tmpl w:val="A38CC3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E12"/>
    <w:multiLevelType w:val="multilevel"/>
    <w:tmpl w:val="A0EC00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lang w:val="nl-BE"/>
      </w:rPr>
    </w:lvl>
    <w:lvl w:ilvl="2">
      <w:start w:val="1"/>
      <w:numFmt w:val="lowerRoman"/>
      <w:lvlText w:val="%3."/>
      <w:lvlJc w:val="right"/>
      <w:pPr>
        <w:ind w:left="2907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3447" w:hanging="360"/>
      </w:pPr>
    </w:lvl>
    <w:lvl w:ilvl="4">
      <w:start w:val="1"/>
      <w:numFmt w:val="lowerLetter"/>
      <w:lvlText w:val="%5)"/>
      <w:lvlJc w:val="left"/>
      <w:pPr>
        <w:ind w:left="4167" w:hanging="360"/>
      </w:pPr>
      <w:rPr>
        <w:rFonts w:asciiTheme="minorHAnsi" w:eastAsia="Times New Roman" w:hAnsiTheme="minorHAnsi" w:cs="Times New Roman"/>
      </w:rPr>
    </w:lvl>
    <w:lvl w:ilvl="5">
      <w:start w:val="1"/>
      <w:numFmt w:val="bullet"/>
      <w:lvlText w:val="-"/>
      <w:lvlJc w:val="left"/>
      <w:pPr>
        <w:ind w:left="5067" w:hanging="360"/>
      </w:pPr>
      <w:rPr>
        <w:rFonts w:ascii="Calibri" w:eastAsia="Times New Roman" w:hAnsi="Calibri" w:cs="Arial" w:hint="default"/>
      </w:r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3DE3DB8"/>
    <w:multiLevelType w:val="hybridMultilevel"/>
    <w:tmpl w:val="D9D67174"/>
    <w:lvl w:ilvl="0" w:tplc="028857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95BDA"/>
    <w:multiLevelType w:val="hybridMultilevel"/>
    <w:tmpl w:val="6870F122"/>
    <w:lvl w:ilvl="0" w:tplc="BB621FD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D29BE"/>
    <w:multiLevelType w:val="hybridMultilevel"/>
    <w:tmpl w:val="6C6E5AB2"/>
    <w:lvl w:ilvl="0" w:tplc="028857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71B27"/>
    <w:multiLevelType w:val="hybridMultilevel"/>
    <w:tmpl w:val="D4F0930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863009"/>
    <w:multiLevelType w:val="hybridMultilevel"/>
    <w:tmpl w:val="3F5E52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E038A"/>
    <w:multiLevelType w:val="hybridMultilevel"/>
    <w:tmpl w:val="C3B0BFB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B15F50"/>
    <w:multiLevelType w:val="hybridMultilevel"/>
    <w:tmpl w:val="A1DCF3D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036AB6"/>
    <w:multiLevelType w:val="hybridMultilevel"/>
    <w:tmpl w:val="2E8060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B59A1"/>
    <w:multiLevelType w:val="hybridMultilevel"/>
    <w:tmpl w:val="8E7828F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E82B37"/>
    <w:multiLevelType w:val="hybridMultilevel"/>
    <w:tmpl w:val="2CB2023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0A3F02"/>
    <w:multiLevelType w:val="hybridMultilevel"/>
    <w:tmpl w:val="50F07C9A"/>
    <w:lvl w:ilvl="0" w:tplc="F20A31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E475F"/>
    <w:multiLevelType w:val="hybridMultilevel"/>
    <w:tmpl w:val="CBB6AA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E1E47"/>
    <w:multiLevelType w:val="hybridMultilevel"/>
    <w:tmpl w:val="9EC6B2E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32"/>
  </w:num>
  <w:num w:numId="5">
    <w:abstractNumId w:val="20"/>
  </w:num>
  <w:num w:numId="6">
    <w:abstractNumId w:val="33"/>
  </w:num>
  <w:num w:numId="7">
    <w:abstractNumId w:val="24"/>
  </w:num>
  <w:num w:numId="8">
    <w:abstractNumId w:val="35"/>
  </w:num>
  <w:num w:numId="9">
    <w:abstractNumId w:val="7"/>
  </w:num>
  <w:num w:numId="10">
    <w:abstractNumId w:val="9"/>
  </w:num>
  <w:num w:numId="11">
    <w:abstractNumId w:val="10"/>
  </w:num>
  <w:num w:numId="12">
    <w:abstractNumId w:val="19"/>
  </w:num>
  <w:num w:numId="13">
    <w:abstractNumId w:val="21"/>
  </w:num>
  <w:num w:numId="14">
    <w:abstractNumId w:val="22"/>
  </w:num>
  <w:num w:numId="15">
    <w:abstractNumId w:val="13"/>
  </w:num>
  <w:num w:numId="16">
    <w:abstractNumId w:val="17"/>
  </w:num>
  <w:num w:numId="17">
    <w:abstractNumId w:val="27"/>
  </w:num>
  <w:num w:numId="18">
    <w:abstractNumId w:val="6"/>
  </w:num>
  <w:num w:numId="19">
    <w:abstractNumId w:val="8"/>
  </w:num>
  <w:num w:numId="20">
    <w:abstractNumId w:val="23"/>
  </w:num>
  <w:num w:numId="21">
    <w:abstractNumId w:val="12"/>
  </w:num>
  <w:num w:numId="22">
    <w:abstractNumId w:val="2"/>
  </w:num>
  <w:num w:numId="23">
    <w:abstractNumId w:val="1"/>
  </w:num>
  <w:num w:numId="24">
    <w:abstractNumId w:val="31"/>
  </w:num>
  <w:num w:numId="25">
    <w:abstractNumId w:val="30"/>
  </w:num>
  <w:num w:numId="26">
    <w:abstractNumId w:val="11"/>
  </w:num>
  <w:num w:numId="27">
    <w:abstractNumId w:val="15"/>
  </w:num>
  <w:num w:numId="28">
    <w:abstractNumId w:val="39"/>
  </w:num>
  <w:num w:numId="29">
    <w:abstractNumId w:val="36"/>
  </w:num>
  <w:num w:numId="30">
    <w:abstractNumId w:val="25"/>
  </w:num>
  <w:num w:numId="31">
    <w:abstractNumId w:val="34"/>
  </w:num>
  <w:num w:numId="32">
    <w:abstractNumId w:val="28"/>
  </w:num>
  <w:num w:numId="33">
    <w:abstractNumId w:val="5"/>
  </w:num>
  <w:num w:numId="34">
    <w:abstractNumId w:val="37"/>
  </w:num>
  <w:num w:numId="35">
    <w:abstractNumId w:val="2"/>
  </w:num>
  <w:num w:numId="36">
    <w:abstractNumId w:val="16"/>
  </w:num>
  <w:num w:numId="37">
    <w:abstractNumId w:val="38"/>
  </w:num>
  <w:num w:numId="38">
    <w:abstractNumId w:val="1"/>
  </w:num>
  <w:num w:numId="39">
    <w:abstractNumId w:val="3"/>
  </w:num>
  <w:num w:numId="40">
    <w:abstractNumId w:val="4"/>
  </w:num>
  <w:num w:numId="41">
    <w:abstractNumId w:val="0"/>
  </w:num>
  <w:num w:numId="42">
    <w:abstractNumId w:val="1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63"/>
    <w:rsid w:val="000131CB"/>
    <w:rsid w:val="00045B90"/>
    <w:rsid w:val="00056000"/>
    <w:rsid w:val="000610BB"/>
    <w:rsid w:val="000717AD"/>
    <w:rsid w:val="0013026F"/>
    <w:rsid w:val="001311EB"/>
    <w:rsid w:val="001408C1"/>
    <w:rsid w:val="00141480"/>
    <w:rsid w:val="00150164"/>
    <w:rsid w:val="00157256"/>
    <w:rsid w:val="001C0221"/>
    <w:rsid w:val="001E0CF3"/>
    <w:rsid w:val="00217B9E"/>
    <w:rsid w:val="002536FE"/>
    <w:rsid w:val="00256340"/>
    <w:rsid w:val="00265338"/>
    <w:rsid w:val="00292798"/>
    <w:rsid w:val="002A42E7"/>
    <w:rsid w:val="002A5719"/>
    <w:rsid w:val="002E2120"/>
    <w:rsid w:val="00306863"/>
    <w:rsid w:val="00322ABE"/>
    <w:rsid w:val="00353459"/>
    <w:rsid w:val="003542A9"/>
    <w:rsid w:val="003C5CA1"/>
    <w:rsid w:val="003E39FA"/>
    <w:rsid w:val="004341A2"/>
    <w:rsid w:val="00487D7B"/>
    <w:rsid w:val="004B6A12"/>
    <w:rsid w:val="004E2711"/>
    <w:rsid w:val="005245C8"/>
    <w:rsid w:val="00552BFE"/>
    <w:rsid w:val="005B144B"/>
    <w:rsid w:val="005D3439"/>
    <w:rsid w:val="00622B3C"/>
    <w:rsid w:val="0065514C"/>
    <w:rsid w:val="0066153D"/>
    <w:rsid w:val="006767C7"/>
    <w:rsid w:val="006815C5"/>
    <w:rsid w:val="006B4F4C"/>
    <w:rsid w:val="006E2BC6"/>
    <w:rsid w:val="00741F74"/>
    <w:rsid w:val="00763FBE"/>
    <w:rsid w:val="00791BA8"/>
    <w:rsid w:val="007A1D8F"/>
    <w:rsid w:val="007F4CEF"/>
    <w:rsid w:val="00813A63"/>
    <w:rsid w:val="0084058F"/>
    <w:rsid w:val="00847DF2"/>
    <w:rsid w:val="008565A5"/>
    <w:rsid w:val="008704AD"/>
    <w:rsid w:val="008D166B"/>
    <w:rsid w:val="008D604C"/>
    <w:rsid w:val="008D6C8A"/>
    <w:rsid w:val="00907890"/>
    <w:rsid w:val="0093670D"/>
    <w:rsid w:val="00943668"/>
    <w:rsid w:val="00953908"/>
    <w:rsid w:val="00964028"/>
    <w:rsid w:val="009834B1"/>
    <w:rsid w:val="00991963"/>
    <w:rsid w:val="009D479A"/>
    <w:rsid w:val="009D5E09"/>
    <w:rsid w:val="009E0B79"/>
    <w:rsid w:val="00A01AEC"/>
    <w:rsid w:val="00A2590D"/>
    <w:rsid w:val="00A41FC7"/>
    <w:rsid w:val="00A84848"/>
    <w:rsid w:val="00A94B81"/>
    <w:rsid w:val="00A95F5D"/>
    <w:rsid w:val="00AA40A7"/>
    <w:rsid w:val="00AA4437"/>
    <w:rsid w:val="00AB0339"/>
    <w:rsid w:val="00AE48B9"/>
    <w:rsid w:val="00B22912"/>
    <w:rsid w:val="00B32158"/>
    <w:rsid w:val="00B50538"/>
    <w:rsid w:val="00B63B14"/>
    <w:rsid w:val="00B72B82"/>
    <w:rsid w:val="00B827A9"/>
    <w:rsid w:val="00B87562"/>
    <w:rsid w:val="00B946EE"/>
    <w:rsid w:val="00BA17F5"/>
    <w:rsid w:val="00BA32C1"/>
    <w:rsid w:val="00BC30DF"/>
    <w:rsid w:val="00BF38A8"/>
    <w:rsid w:val="00BF3E2F"/>
    <w:rsid w:val="00C07D1B"/>
    <w:rsid w:val="00C33147"/>
    <w:rsid w:val="00C35919"/>
    <w:rsid w:val="00C4010C"/>
    <w:rsid w:val="00C609F5"/>
    <w:rsid w:val="00CA0FFF"/>
    <w:rsid w:val="00CB698F"/>
    <w:rsid w:val="00CE7A62"/>
    <w:rsid w:val="00D12805"/>
    <w:rsid w:val="00D1502B"/>
    <w:rsid w:val="00D243A0"/>
    <w:rsid w:val="00D24DBA"/>
    <w:rsid w:val="00D70660"/>
    <w:rsid w:val="00DB40E9"/>
    <w:rsid w:val="00DC12E3"/>
    <w:rsid w:val="00E140E4"/>
    <w:rsid w:val="00E73F8B"/>
    <w:rsid w:val="00E91F87"/>
    <w:rsid w:val="00EC1337"/>
    <w:rsid w:val="00EC1F43"/>
    <w:rsid w:val="00ED0D5A"/>
    <w:rsid w:val="00F05D70"/>
    <w:rsid w:val="00F15231"/>
    <w:rsid w:val="00F30C94"/>
    <w:rsid w:val="00F33B53"/>
    <w:rsid w:val="00F53EE7"/>
    <w:rsid w:val="00F61DAF"/>
    <w:rsid w:val="00F653F6"/>
    <w:rsid w:val="00FE6F2A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A6AA9"/>
  <w15:chartTrackingRefBased/>
  <w15:docId w15:val="{9666CC4D-D665-41F8-BF53-E0447E66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D7B"/>
    <w:pPr>
      <w:spacing w:after="0" w:line="276" w:lineRule="auto"/>
    </w:pPr>
    <w:rPr>
      <w:rFonts w:ascii="Futura Book" w:eastAsia="Calibri" w:hAnsi="Futura Book" w:cs="Times New Roman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B033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339"/>
  </w:style>
  <w:style w:type="paragraph" w:styleId="Voettekst">
    <w:name w:val="footer"/>
    <w:basedOn w:val="Standaard"/>
    <w:link w:val="VoettekstChar"/>
    <w:uiPriority w:val="99"/>
    <w:unhideWhenUsed/>
    <w:rsid w:val="00AB033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339"/>
  </w:style>
  <w:style w:type="character" w:styleId="Hyperlink">
    <w:name w:val="Hyperlink"/>
    <w:basedOn w:val="Standaardalinea-lettertype"/>
    <w:rsid w:val="00AB0339"/>
    <w:rPr>
      <w:color w:val="0000FF"/>
      <w:u w:val="single"/>
    </w:rPr>
  </w:style>
  <w:style w:type="table" w:styleId="Tabelraster">
    <w:name w:val="Table Grid"/>
    <w:basedOn w:val="Standaardtabel"/>
    <w:uiPriority w:val="39"/>
    <w:rsid w:val="00D7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87D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5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D70"/>
    <w:rPr>
      <w:rFonts w:ascii="Segoe UI" w:eastAsia="Calibri" w:hAnsi="Segoe UI" w:cs="Segoe UI"/>
      <w:sz w:val="18"/>
      <w:szCs w:val="18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0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ttl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willems@vttl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ttl.be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h\Downloads\VTTL%20sjabloon%20met%20kop%20en%20voettekst%20-%20algemeen%202020-2021%20met%20nieuw%20logo%20Tibha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1213-3FE0-4E6E-A7A0-872B698F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VTTL sjabloon met kop en voettekst - algemeen 2020-2021 met nieuw logo Tibhar.dotx</Template>
  <TotalTime>11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veroh</dc:creator>
  <cp:keywords/>
  <dc:description/>
  <cp:lastModifiedBy>Frederik Noppe</cp:lastModifiedBy>
  <cp:revision>4</cp:revision>
  <cp:lastPrinted>2021-02-16T09:14:00Z</cp:lastPrinted>
  <dcterms:created xsi:type="dcterms:W3CDTF">2021-02-24T10:36:00Z</dcterms:created>
  <dcterms:modified xsi:type="dcterms:W3CDTF">2021-04-02T06:08:00Z</dcterms:modified>
</cp:coreProperties>
</file>