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7F73E" w14:textId="77777777" w:rsidR="003B2CC0" w:rsidRPr="003B2CC0" w:rsidRDefault="003B2CC0" w:rsidP="003B2CC0">
      <w:pPr>
        <w:rPr>
          <w:rFonts w:ascii="Segoe UI" w:eastAsia="SimSun" w:hAnsi="Segoe UI" w:cs="Segoe UI"/>
          <w:sz w:val="24"/>
          <w:szCs w:val="24"/>
        </w:rPr>
      </w:pPr>
    </w:p>
    <w:p w14:paraId="3A24D2B3" w14:textId="77777777" w:rsidR="003B2CC0" w:rsidRPr="003B2CC0" w:rsidRDefault="003B2CC0" w:rsidP="003B2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Segoe UI" w:eastAsia="SimSun" w:hAnsi="Segoe UI" w:cs="Segoe UI"/>
          <w:b/>
          <w:color w:val="44546A" w:themeColor="text2"/>
          <w:sz w:val="40"/>
          <w:szCs w:val="40"/>
        </w:rPr>
      </w:pPr>
      <w:r w:rsidRPr="003B2CC0">
        <w:rPr>
          <w:rFonts w:ascii="Segoe UI" w:eastAsia="SimSun" w:hAnsi="Segoe UI" w:cs="Segoe UI"/>
          <w:b/>
          <w:color w:val="44546A" w:themeColor="text2"/>
          <w:sz w:val="40"/>
          <w:szCs w:val="40"/>
        </w:rPr>
        <w:t>Verslag</w:t>
      </w:r>
    </w:p>
    <w:p w14:paraId="31B3FA50" w14:textId="77777777" w:rsidR="003B2CC0" w:rsidRPr="003B2CC0" w:rsidRDefault="005225A3" w:rsidP="003B2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Segoe UI" w:eastAsia="SimSun" w:hAnsi="Segoe UI" w:cs="Segoe UI"/>
          <w:b/>
          <w:color w:val="44546A" w:themeColor="text2"/>
          <w:sz w:val="40"/>
          <w:szCs w:val="40"/>
        </w:rPr>
      </w:pPr>
      <w:r>
        <w:rPr>
          <w:rFonts w:ascii="Segoe UI" w:eastAsia="SimSun" w:hAnsi="Segoe UI" w:cs="Segoe UI"/>
          <w:b/>
          <w:color w:val="44546A" w:themeColor="text2"/>
          <w:sz w:val="40"/>
          <w:szCs w:val="40"/>
        </w:rPr>
        <w:t>H</w:t>
      </w:r>
      <w:r w:rsidR="003B2CC0" w:rsidRPr="003B2CC0">
        <w:rPr>
          <w:rFonts w:ascii="Segoe UI" w:eastAsia="SimSun" w:hAnsi="Segoe UI" w:cs="Segoe UI"/>
          <w:b/>
          <w:color w:val="44546A" w:themeColor="text2"/>
          <w:sz w:val="40"/>
          <w:szCs w:val="40"/>
        </w:rPr>
        <w:t xml:space="preserve">erfstcriterium </w:t>
      </w:r>
      <w:r>
        <w:rPr>
          <w:rFonts w:ascii="Segoe UI" w:eastAsia="SimSun" w:hAnsi="Segoe UI" w:cs="Segoe UI"/>
          <w:b/>
          <w:color w:val="44546A" w:themeColor="text2"/>
          <w:sz w:val="40"/>
          <w:szCs w:val="40"/>
        </w:rPr>
        <w:t>V</w:t>
      </w:r>
      <w:r w:rsidR="003B2CC0" w:rsidRPr="003B2CC0">
        <w:rPr>
          <w:rFonts w:ascii="Segoe UI" w:eastAsia="SimSun" w:hAnsi="Segoe UI" w:cs="Segoe UI"/>
          <w:b/>
          <w:color w:val="44546A" w:themeColor="text2"/>
          <w:sz w:val="40"/>
          <w:szCs w:val="40"/>
        </w:rPr>
        <w:t>eteranen</w:t>
      </w:r>
    </w:p>
    <w:p w14:paraId="6096AE5F" w14:textId="77777777" w:rsidR="003B2CC0" w:rsidRPr="003B2CC0" w:rsidRDefault="003B2CC0" w:rsidP="003B2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Segoe UI" w:eastAsia="SimSun" w:hAnsi="Segoe UI" w:cs="Segoe UI"/>
          <w:b/>
          <w:color w:val="44546A" w:themeColor="text2"/>
          <w:sz w:val="40"/>
          <w:szCs w:val="40"/>
        </w:rPr>
      </w:pPr>
      <w:r w:rsidRPr="003B2CC0">
        <w:rPr>
          <w:rFonts w:ascii="Segoe UI" w:eastAsia="SimSun" w:hAnsi="Segoe UI" w:cs="Segoe UI"/>
          <w:b/>
          <w:color w:val="44546A" w:themeColor="text2"/>
          <w:sz w:val="40"/>
          <w:szCs w:val="40"/>
        </w:rPr>
        <w:t>zondag 1</w:t>
      </w:r>
      <w:r w:rsidR="00C471B4">
        <w:rPr>
          <w:rFonts w:ascii="Segoe UI" w:eastAsia="SimSun" w:hAnsi="Segoe UI" w:cs="Segoe UI"/>
          <w:b/>
          <w:color w:val="44546A" w:themeColor="text2"/>
          <w:sz w:val="40"/>
          <w:szCs w:val="40"/>
        </w:rPr>
        <w:t>7</w:t>
      </w:r>
      <w:r w:rsidRPr="003B2CC0">
        <w:rPr>
          <w:rFonts w:ascii="Segoe UI" w:eastAsia="SimSun" w:hAnsi="Segoe UI" w:cs="Segoe UI"/>
          <w:b/>
          <w:color w:val="44546A" w:themeColor="text2"/>
          <w:sz w:val="40"/>
          <w:szCs w:val="40"/>
        </w:rPr>
        <w:t xml:space="preserve"> november 201</w:t>
      </w:r>
      <w:r w:rsidR="00C471B4">
        <w:rPr>
          <w:rFonts w:ascii="Segoe UI" w:eastAsia="SimSun" w:hAnsi="Segoe UI" w:cs="Segoe UI"/>
          <w:b/>
          <w:color w:val="44546A" w:themeColor="text2"/>
          <w:sz w:val="40"/>
          <w:szCs w:val="40"/>
        </w:rPr>
        <w:t>9</w:t>
      </w:r>
    </w:p>
    <w:p w14:paraId="0FAC4E27" w14:textId="77777777" w:rsidR="003B2CC0" w:rsidRDefault="003B2CC0" w:rsidP="003B2CC0">
      <w:pPr>
        <w:spacing w:after="0" w:line="240" w:lineRule="auto"/>
        <w:jc w:val="both"/>
        <w:rPr>
          <w:rFonts w:ascii="Segoe UI" w:eastAsia="SimSun" w:hAnsi="Segoe UI" w:cs="Segoe UI"/>
        </w:rPr>
      </w:pPr>
    </w:p>
    <w:p w14:paraId="603EE743" w14:textId="77777777" w:rsidR="003B2CC0" w:rsidRPr="00492401" w:rsidRDefault="001F470A" w:rsidP="00231A89">
      <w:pPr>
        <w:spacing w:after="0" w:line="240" w:lineRule="auto"/>
        <w:jc w:val="both"/>
        <w:rPr>
          <w:rFonts w:ascii="Segoe UI" w:eastAsia="SimSun" w:hAnsi="Segoe UI" w:cs="Segoe UI"/>
        </w:rPr>
      </w:pPr>
      <w:r>
        <w:rPr>
          <w:rFonts w:ascii="Segoe UI" w:eastAsia="SimSun" w:hAnsi="Segoe UI" w:cs="Segoe UI"/>
        </w:rPr>
        <w:t>H</w:t>
      </w:r>
      <w:r w:rsidR="00231A89">
        <w:rPr>
          <w:rFonts w:ascii="Segoe UI" w:eastAsia="SimSun" w:hAnsi="Segoe UI" w:cs="Segoe UI"/>
        </w:rPr>
        <w:t xml:space="preserve">et VTTL </w:t>
      </w:r>
      <w:r w:rsidR="00665AD5">
        <w:rPr>
          <w:rFonts w:ascii="Segoe UI" w:eastAsia="SimSun" w:hAnsi="Segoe UI" w:cs="Segoe UI"/>
        </w:rPr>
        <w:t xml:space="preserve">- </w:t>
      </w:r>
      <w:r w:rsidR="00231A89">
        <w:rPr>
          <w:rFonts w:ascii="Segoe UI" w:eastAsia="SimSun" w:hAnsi="Segoe UI" w:cs="Segoe UI"/>
        </w:rPr>
        <w:t xml:space="preserve">Herfstcriterium vond vandaag plaats </w:t>
      </w:r>
      <w:r w:rsidR="001634AF">
        <w:rPr>
          <w:rFonts w:ascii="Segoe UI" w:eastAsia="SimSun" w:hAnsi="Segoe UI" w:cs="Segoe UI"/>
        </w:rPr>
        <w:t xml:space="preserve">bij de ‘kasseistampers’ </w:t>
      </w:r>
      <w:r w:rsidR="00231A89">
        <w:rPr>
          <w:rFonts w:ascii="Segoe UI" w:eastAsia="SimSun" w:hAnsi="Segoe UI" w:cs="Segoe UI"/>
        </w:rPr>
        <w:t xml:space="preserve">in Aarschot, stad langs de Demer en parel van het Hageland, </w:t>
      </w:r>
      <w:r w:rsidR="00470FC4">
        <w:rPr>
          <w:rFonts w:ascii="Segoe UI" w:eastAsia="SimSun" w:hAnsi="Segoe UI" w:cs="Segoe UI"/>
        </w:rPr>
        <w:t>in de stedelijke sporthal Bekaf</w:t>
      </w:r>
      <w:r w:rsidR="004439A6">
        <w:rPr>
          <w:rFonts w:ascii="Segoe UI" w:eastAsia="SimSun" w:hAnsi="Segoe UI" w:cs="Segoe UI"/>
        </w:rPr>
        <w:t xml:space="preserve"> Noord</w:t>
      </w:r>
      <w:r w:rsidR="00470FC4">
        <w:rPr>
          <w:rFonts w:ascii="Segoe UI" w:eastAsia="SimSun" w:hAnsi="Segoe UI" w:cs="Segoe UI"/>
        </w:rPr>
        <w:t xml:space="preserve">, </w:t>
      </w:r>
      <w:r w:rsidR="00775B5E">
        <w:rPr>
          <w:rFonts w:ascii="Segoe UI" w:eastAsia="SimSun" w:hAnsi="Segoe UI" w:cs="Segoe UI"/>
        </w:rPr>
        <w:t xml:space="preserve">de </w:t>
      </w:r>
      <w:r w:rsidR="00470FC4">
        <w:rPr>
          <w:rFonts w:ascii="Segoe UI" w:eastAsia="SimSun" w:hAnsi="Segoe UI" w:cs="Segoe UI"/>
        </w:rPr>
        <w:t xml:space="preserve">thuishaven van </w:t>
      </w:r>
      <w:r w:rsidR="00660260">
        <w:rPr>
          <w:rFonts w:ascii="Segoe UI" w:eastAsia="SimSun" w:hAnsi="Segoe UI" w:cs="Segoe UI"/>
        </w:rPr>
        <w:t xml:space="preserve">de </w:t>
      </w:r>
      <w:r w:rsidR="00231A89">
        <w:rPr>
          <w:rFonts w:ascii="Segoe UI" w:eastAsia="SimSun" w:hAnsi="Segoe UI" w:cs="Segoe UI"/>
        </w:rPr>
        <w:t>Tafeltennis</w:t>
      </w:r>
      <w:r w:rsidR="00660260">
        <w:rPr>
          <w:rFonts w:ascii="Segoe UI" w:eastAsia="SimSun" w:hAnsi="Segoe UI" w:cs="Segoe UI"/>
        </w:rPr>
        <w:t>club</w:t>
      </w:r>
      <w:r w:rsidR="00231A89">
        <w:rPr>
          <w:rFonts w:ascii="Segoe UI" w:eastAsia="SimSun" w:hAnsi="Segoe UI" w:cs="Segoe UI"/>
        </w:rPr>
        <w:t xml:space="preserve"> Smash Dolfijn</w:t>
      </w:r>
      <w:r w:rsidR="00775B5E">
        <w:rPr>
          <w:rFonts w:ascii="Segoe UI" w:eastAsia="SimSun" w:hAnsi="Segoe UI" w:cs="Segoe UI"/>
        </w:rPr>
        <w:t xml:space="preserve"> vzw</w:t>
      </w:r>
      <w:r w:rsidR="00231A89">
        <w:rPr>
          <w:rFonts w:ascii="Segoe UI" w:eastAsia="SimSun" w:hAnsi="Segoe UI" w:cs="Segoe UI"/>
        </w:rPr>
        <w:t>.</w:t>
      </w:r>
      <w:r w:rsidR="00231A89" w:rsidRPr="00492401">
        <w:rPr>
          <w:rFonts w:ascii="Segoe UI" w:eastAsia="SimSun" w:hAnsi="Segoe UI" w:cs="Segoe UI"/>
        </w:rPr>
        <w:t xml:space="preserve"> </w:t>
      </w:r>
    </w:p>
    <w:p w14:paraId="683ADEE9" w14:textId="77777777" w:rsidR="003B2CC0" w:rsidRPr="00492401" w:rsidRDefault="003B2CC0" w:rsidP="003B2CC0">
      <w:pPr>
        <w:spacing w:after="0" w:line="240" w:lineRule="auto"/>
        <w:jc w:val="both"/>
        <w:rPr>
          <w:rFonts w:ascii="Segoe UI" w:eastAsia="SimSun" w:hAnsi="Segoe UI" w:cs="Segoe UI"/>
        </w:rPr>
      </w:pPr>
    </w:p>
    <w:p w14:paraId="35868E3A" w14:textId="5E2501CF" w:rsidR="004D148C" w:rsidRDefault="0071411C" w:rsidP="003B2CC0">
      <w:pPr>
        <w:spacing w:after="0" w:line="240" w:lineRule="auto"/>
        <w:jc w:val="both"/>
        <w:rPr>
          <w:rFonts w:ascii="Segoe UI" w:eastAsia="SimSun" w:hAnsi="Segoe UI" w:cs="Segoe UI"/>
        </w:rPr>
      </w:pPr>
      <w:r>
        <w:rPr>
          <w:rFonts w:ascii="Segoe UI" w:eastAsia="SimSun" w:hAnsi="Segoe UI" w:cs="Segoe UI"/>
        </w:rPr>
        <w:t>Via de competitiewebsite</w:t>
      </w:r>
      <w:r w:rsidR="006248B3">
        <w:rPr>
          <w:rFonts w:ascii="Segoe UI" w:eastAsia="SimSun" w:hAnsi="Segoe UI" w:cs="Segoe UI"/>
        </w:rPr>
        <w:t xml:space="preserve"> </w:t>
      </w:r>
      <w:r w:rsidR="0013630F">
        <w:rPr>
          <w:rFonts w:ascii="Segoe UI" w:eastAsia="SimSun" w:hAnsi="Segoe UI" w:cs="Segoe UI"/>
        </w:rPr>
        <w:t>registreerden zich</w:t>
      </w:r>
      <w:r>
        <w:rPr>
          <w:rFonts w:ascii="Segoe UI" w:eastAsia="SimSun" w:hAnsi="Segoe UI" w:cs="Segoe UI"/>
        </w:rPr>
        <w:t xml:space="preserve"> </w:t>
      </w:r>
      <w:r w:rsidR="002D4A2F">
        <w:rPr>
          <w:rFonts w:ascii="Segoe UI" w:eastAsia="SimSun" w:hAnsi="Segoe UI" w:cs="Segoe UI"/>
        </w:rPr>
        <w:t xml:space="preserve">in eerste instantie </w:t>
      </w:r>
      <w:r w:rsidR="001F470A">
        <w:rPr>
          <w:rFonts w:ascii="Segoe UI" w:eastAsia="SimSun" w:hAnsi="Segoe UI" w:cs="Segoe UI"/>
        </w:rPr>
        <w:t xml:space="preserve">maar liefst </w:t>
      </w:r>
      <w:r w:rsidR="002D4A2F">
        <w:rPr>
          <w:rFonts w:ascii="Segoe UI" w:eastAsia="SimSun" w:hAnsi="Segoe UI" w:cs="Segoe UI"/>
        </w:rPr>
        <w:t xml:space="preserve">62 </w:t>
      </w:r>
      <w:r>
        <w:rPr>
          <w:rFonts w:ascii="Segoe UI" w:eastAsia="SimSun" w:hAnsi="Segoe UI" w:cs="Segoe UI"/>
        </w:rPr>
        <w:t>enthousiastelingen</w:t>
      </w:r>
      <w:r w:rsidR="001F470A">
        <w:rPr>
          <w:rFonts w:ascii="Segoe UI" w:eastAsia="SimSun" w:hAnsi="Segoe UI" w:cs="Segoe UI"/>
        </w:rPr>
        <w:t xml:space="preserve"> </w:t>
      </w:r>
      <w:r w:rsidR="0053783A">
        <w:rPr>
          <w:rFonts w:ascii="Segoe UI" w:eastAsia="SimSun" w:hAnsi="Segoe UI" w:cs="Segoe UI"/>
        </w:rPr>
        <w:t>-f</w:t>
      </w:r>
      <w:r w:rsidR="002D4A2F">
        <w:rPr>
          <w:rFonts w:ascii="Segoe UI" w:eastAsia="SimSun" w:hAnsi="Segoe UI" w:cs="Segoe UI"/>
        </w:rPr>
        <w:t>inaal tekenden 59 sportievelingen present</w:t>
      </w:r>
      <w:r w:rsidR="0053783A">
        <w:rPr>
          <w:rFonts w:ascii="Segoe UI" w:eastAsia="SimSun" w:hAnsi="Segoe UI" w:cs="Segoe UI"/>
        </w:rPr>
        <w:t>-</w:t>
      </w:r>
      <w:r w:rsidR="0053783A" w:rsidRPr="0053783A">
        <w:rPr>
          <w:rFonts w:ascii="Segoe UI" w:eastAsia="SimSun" w:hAnsi="Segoe UI" w:cs="Segoe UI"/>
        </w:rPr>
        <w:t xml:space="preserve"> </w:t>
      </w:r>
      <w:r w:rsidR="0053783A">
        <w:rPr>
          <w:rFonts w:ascii="Segoe UI" w:eastAsia="SimSun" w:hAnsi="Segoe UI" w:cs="Segoe UI"/>
        </w:rPr>
        <w:t>voor deze editie anno 2019.</w:t>
      </w:r>
    </w:p>
    <w:p w14:paraId="060B0B09" w14:textId="77777777" w:rsidR="002273C0" w:rsidRPr="00492401" w:rsidRDefault="002273C0" w:rsidP="003B2CC0">
      <w:pPr>
        <w:spacing w:after="0" w:line="240" w:lineRule="auto"/>
        <w:jc w:val="both"/>
        <w:rPr>
          <w:rFonts w:ascii="Segoe UI" w:eastAsia="SimSun" w:hAnsi="Segoe UI" w:cs="Segoe UI"/>
        </w:rPr>
      </w:pPr>
    </w:p>
    <w:p w14:paraId="70B30214" w14:textId="77777777" w:rsidR="003B2CC0" w:rsidRPr="0013630F" w:rsidRDefault="003B2CC0" w:rsidP="003B2CC0">
      <w:pPr>
        <w:spacing w:after="0" w:line="240" w:lineRule="auto"/>
        <w:jc w:val="both"/>
        <w:rPr>
          <w:rFonts w:ascii="Segoe UI" w:eastAsia="SimSun" w:hAnsi="Segoe UI" w:cs="Segoe UI"/>
        </w:rPr>
      </w:pPr>
      <w:r w:rsidRPr="00492401">
        <w:rPr>
          <w:rFonts w:ascii="Segoe UI" w:eastAsia="SimSun" w:hAnsi="Segoe UI" w:cs="Segoe UI"/>
        </w:rPr>
        <w:t xml:space="preserve">Aan de hand van de inschrijvingen werden de drie gebruikelijke </w:t>
      </w:r>
      <w:r w:rsidR="008F0104">
        <w:rPr>
          <w:rFonts w:ascii="Segoe UI" w:eastAsia="SimSun" w:hAnsi="Segoe UI" w:cs="Segoe UI"/>
        </w:rPr>
        <w:t>reeksen</w:t>
      </w:r>
      <w:r w:rsidRPr="00492401">
        <w:rPr>
          <w:rFonts w:ascii="Segoe UI" w:eastAsia="SimSun" w:hAnsi="Segoe UI" w:cs="Segoe UI"/>
        </w:rPr>
        <w:t xml:space="preserve"> als volgt samengesteld:</w:t>
      </w:r>
      <w:bookmarkStart w:id="1" w:name="_Hlk508294173"/>
    </w:p>
    <w:p w14:paraId="1E63A0BE" w14:textId="16DC28F0" w:rsidR="003B2CC0" w:rsidRPr="00492401" w:rsidRDefault="003B2CC0" w:rsidP="003B2CC0">
      <w:pPr>
        <w:spacing w:after="0" w:line="240" w:lineRule="auto"/>
        <w:jc w:val="both"/>
        <w:rPr>
          <w:rFonts w:ascii="Segoe UI" w:eastAsia="SimSun" w:hAnsi="Segoe UI" w:cs="Segoe UI"/>
        </w:rPr>
      </w:pPr>
      <w:bookmarkStart w:id="2" w:name="_Hlk23942296"/>
      <w:r w:rsidRPr="00492401">
        <w:rPr>
          <w:rFonts w:ascii="Cambria Math" w:eastAsia="SimSun" w:hAnsi="Cambria Math" w:cs="Cambria Math"/>
        </w:rPr>
        <w:t>⇢</w:t>
      </w:r>
      <w:r w:rsidRPr="00492401">
        <w:rPr>
          <w:rFonts w:ascii="Segoe UI" w:eastAsia="SimSun" w:hAnsi="Segoe UI" w:cs="Segoe UI"/>
        </w:rPr>
        <w:t xml:space="preserve"> </w:t>
      </w:r>
      <w:bookmarkEnd w:id="1"/>
      <w:r w:rsidRPr="00492401">
        <w:rPr>
          <w:rFonts w:ascii="Segoe UI" w:eastAsia="SimSun" w:hAnsi="Segoe UI" w:cs="Segoe UI"/>
        </w:rPr>
        <w:t xml:space="preserve"> </w:t>
      </w:r>
      <w:r w:rsidR="00AE0566" w:rsidRPr="00492401">
        <w:rPr>
          <w:rFonts w:ascii="Segoe UI" w:eastAsia="SimSun" w:hAnsi="Segoe UI" w:cs="Segoe UI"/>
        </w:rPr>
        <w:t>1</w:t>
      </w:r>
      <w:r w:rsidR="001F51A3">
        <w:rPr>
          <w:rFonts w:ascii="Segoe UI" w:eastAsia="SimSun" w:hAnsi="Segoe UI" w:cs="Segoe UI"/>
        </w:rPr>
        <w:t>7</w:t>
      </w:r>
      <w:r w:rsidRPr="00492401">
        <w:rPr>
          <w:rFonts w:ascii="Segoe UI" w:eastAsia="SimSun" w:hAnsi="Segoe UI" w:cs="Segoe UI"/>
        </w:rPr>
        <w:t xml:space="preserve"> inschrijvers reeks B-C: </w:t>
      </w:r>
      <w:r w:rsidRPr="00492401">
        <w:rPr>
          <w:rFonts w:ascii="Segoe UI" w:eastAsia="SimSun" w:hAnsi="Segoe UI" w:cs="Segoe UI"/>
        </w:rPr>
        <w:tab/>
      </w:r>
      <w:r w:rsidR="00703F81">
        <w:rPr>
          <w:rFonts w:ascii="Segoe UI" w:eastAsia="SimSun" w:hAnsi="Segoe UI" w:cs="Segoe UI"/>
        </w:rPr>
        <w:tab/>
      </w:r>
      <w:r w:rsidRPr="00492401">
        <w:rPr>
          <w:rFonts w:ascii="Cambria Math" w:eastAsia="SimSun" w:hAnsi="Cambria Math" w:cs="Cambria Math"/>
        </w:rPr>
        <w:t xml:space="preserve">⇢ </w:t>
      </w:r>
      <w:r w:rsidRPr="00492401">
        <w:rPr>
          <w:rFonts w:ascii="Segoe UI" w:eastAsia="SimSun" w:hAnsi="Segoe UI" w:cs="Segoe UI"/>
        </w:rPr>
        <w:t xml:space="preserve"> </w:t>
      </w:r>
      <w:r w:rsidR="001F51A3">
        <w:rPr>
          <w:rFonts w:ascii="Segoe UI" w:eastAsia="SimSun" w:hAnsi="Segoe UI" w:cs="Segoe UI"/>
        </w:rPr>
        <w:t>2</w:t>
      </w:r>
      <w:r w:rsidR="00AE0566" w:rsidRPr="00492401">
        <w:rPr>
          <w:rFonts w:ascii="Segoe UI" w:eastAsia="SimSun" w:hAnsi="Segoe UI" w:cs="Segoe UI"/>
        </w:rPr>
        <w:t xml:space="preserve"> </w:t>
      </w:r>
      <w:r w:rsidRPr="00492401">
        <w:rPr>
          <w:rFonts w:ascii="Segoe UI" w:eastAsia="SimSun" w:hAnsi="Segoe UI" w:cs="Segoe UI"/>
        </w:rPr>
        <w:t>poule</w:t>
      </w:r>
      <w:r w:rsidR="006262E4">
        <w:rPr>
          <w:rFonts w:ascii="Segoe UI" w:eastAsia="SimSun" w:hAnsi="Segoe UI" w:cs="Segoe UI"/>
        </w:rPr>
        <w:t>s</w:t>
      </w:r>
      <w:r w:rsidRPr="00492401">
        <w:rPr>
          <w:rFonts w:ascii="Segoe UI" w:eastAsia="SimSun" w:hAnsi="Segoe UI" w:cs="Segoe UI"/>
        </w:rPr>
        <w:t xml:space="preserve"> van </w:t>
      </w:r>
      <w:r w:rsidR="00385224">
        <w:rPr>
          <w:rFonts w:ascii="Segoe UI" w:eastAsia="SimSun" w:hAnsi="Segoe UI" w:cs="Segoe UI"/>
        </w:rPr>
        <w:t>6</w:t>
      </w:r>
      <w:r w:rsidR="001F51A3">
        <w:rPr>
          <w:rFonts w:ascii="Segoe UI" w:eastAsia="SimSun" w:hAnsi="Segoe UI" w:cs="Segoe UI"/>
        </w:rPr>
        <w:t xml:space="preserve"> en 1 poule van </w:t>
      </w:r>
      <w:r w:rsidR="00385224">
        <w:rPr>
          <w:rFonts w:ascii="Segoe UI" w:eastAsia="SimSun" w:hAnsi="Segoe UI" w:cs="Segoe UI"/>
        </w:rPr>
        <w:t>5</w:t>
      </w:r>
    </w:p>
    <w:p w14:paraId="6F1A6D04" w14:textId="50CD0762" w:rsidR="003B2CC0" w:rsidRPr="00492401" w:rsidRDefault="003B2CC0" w:rsidP="003B2CC0">
      <w:pPr>
        <w:spacing w:after="0" w:line="240" w:lineRule="auto"/>
        <w:jc w:val="both"/>
        <w:rPr>
          <w:rFonts w:ascii="Segoe UI" w:eastAsia="SimSun" w:hAnsi="Segoe UI" w:cs="Segoe UI"/>
        </w:rPr>
      </w:pPr>
      <w:r w:rsidRPr="00492401">
        <w:rPr>
          <w:rFonts w:ascii="Cambria Math" w:eastAsia="SimSun" w:hAnsi="Cambria Math" w:cs="Cambria Math"/>
        </w:rPr>
        <w:t>⇢</w:t>
      </w:r>
      <w:r w:rsidRPr="00492401">
        <w:rPr>
          <w:rFonts w:ascii="Segoe UI" w:eastAsia="SimSun" w:hAnsi="Segoe UI" w:cs="Segoe UI"/>
        </w:rPr>
        <w:t xml:space="preserve">  </w:t>
      </w:r>
      <w:r w:rsidR="00E84B7A">
        <w:rPr>
          <w:rFonts w:ascii="Segoe UI" w:eastAsia="SimSun" w:hAnsi="Segoe UI" w:cs="Segoe UI"/>
        </w:rPr>
        <w:t>21</w:t>
      </w:r>
      <w:r w:rsidRPr="00492401">
        <w:rPr>
          <w:rFonts w:ascii="Segoe UI" w:eastAsia="SimSun" w:hAnsi="Segoe UI" w:cs="Segoe UI"/>
        </w:rPr>
        <w:t xml:space="preserve"> deelnemers reeks D: </w:t>
      </w:r>
      <w:r w:rsidRPr="00492401">
        <w:rPr>
          <w:rFonts w:ascii="Segoe UI" w:eastAsia="SimSun" w:hAnsi="Segoe UI" w:cs="Segoe UI"/>
        </w:rPr>
        <w:tab/>
      </w:r>
      <w:r w:rsidR="00703F81">
        <w:rPr>
          <w:rFonts w:ascii="Segoe UI" w:eastAsia="SimSun" w:hAnsi="Segoe UI" w:cs="Segoe UI"/>
        </w:rPr>
        <w:tab/>
      </w:r>
      <w:r w:rsidRPr="00492401">
        <w:rPr>
          <w:rFonts w:ascii="Cambria Math" w:eastAsia="SimSun" w:hAnsi="Cambria Math" w:cs="Cambria Math"/>
        </w:rPr>
        <w:t>⇢</w:t>
      </w:r>
      <w:r w:rsidRPr="00492401">
        <w:rPr>
          <w:rFonts w:ascii="Segoe UI" w:eastAsia="SimSun" w:hAnsi="Segoe UI" w:cs="Segoe UI"/>
        </w:rPr>
        <w:t xml:space="preserve">  </w:t>
      </w:r>
      <w:r w:rsidR="00E84B7A">
        <w:rPr>
          <w:rFonts w:ascii="Segoe UI" w:eastAsia="SimSun" w:hAnsi="Segoe UI" w:cs="Segoe UI"/>
        </w:rPr>
        <w:t>3</w:t>
      </w:r>
      <w:r w:rsidR="00AE0566" w:rsidRPr="00492401">
        <w:rPr>
          <w:rFonts w:ascii="Segoe UI" w:eastAsia="SimSun" w:hAnsi="Segoe UI" w:cs="Segoe UI"/>
        </w:rPr>
        <w:t xml:space="preserve"> </w:t>
      </w:r>
      <w:r w:rsidRPr="00492401">
        <w:rPr>
          <w:rFonts w:ascii="Segoe UI" w:eastAsia="SimSun" w:hAnsi="Segoe UI" w:cs="Segoe UI"/>
        </w:rPr>
        <w:t xml:space="preserve">poules van </w:t>
      </w:r>
      <w:r w:rsidR="00624E9E">
        <w:rPr>
          <w:rFonts w:ascii="Segoe UI" w:eastAsia="SimSun" w:hAnsi="Segoe UI" w:cs="Segoe UI"/>
        </w:rPr>
        <w:t>7</w:t>
      </w:r>
    </w:p>
    <w:p w14:paraId="63D5240B" w14:textId="6F041952" w:rsidR="003B2CC0" w:rsidRPr="00492401" w:rsidRDefault="003B2CC0" w:rsidP="003B2CC0">
      <w:pPr>
        <w:spacing w:after="0" w:line="240" w:lineRule="auto"/>
        <w:jc w:val="both"/>
        <w:rPr>
          <w:rFonts w:ascii="Segoe UI" w:eastAsia="SimSun" w:hAnsi="Segoe UI" w:cs="Segoe UI"/>
        </w:rPr>
      </w:pPr>
      <w:r w:rsidRPr="00492401">
        <w:rPr>
          <w:rFonts w:ascii="Cambria Math" w:eastAsia="SimSun" w:hAnsi="Cambria Math" w:cs="Cambria Math"/>
        </w:rPr>
        <w:t>⇢</w:t>
      </w:r>
      <w:r w:rsidRPr="00492401">
        <w:rPr>
          <w:rFonts w:ascii="Segoe UI" w:eastAsia="SimSun" w:hAnsi="Segoe UI" w:cs="Segoe UI"/>
        </w:rPr>
        <w:t xml:space="preserve">  </w:t>
      </w:r>
      <w:r w:rsidR="005138E6">
        <w:rPr>
          <w:rFonts w:ascii="Segoe UI" w:eastAsia="SimSun" w:hAnsi="Segoe UI" w:cs="Segoe UI"/>
        </w:rPr>
        <w:t>21</w:t>
      </w:r>
      <w:r w:rsidRPr="00492401">
        <w:rPr>
          <w:rFonts w:ascii="Segoe UI" w:eastAsia="SimSun" w:hAnsi="Segoe UI" w:cs="Segoe UI"/>
        </w:rPr>
        <w:t xml:space="preserve"> kandidaten reeks E-NG:</w:t>
      </w:r>
      <w:r w:rsidRPr="00492401">
        <w:rPr>
          <w:rFonts w:ascii="Cambria Math" w:eastAsia="SimSun" w:hAnsi="Cambria Math" w:cs="Cambria Math"/>
        </w:rPr>
        <w:t xml:space="preserve"> </w:t>
      </w:r>
      <w:r w:rsidR="00A5204D" w:rsidRPr="00492401">
        <w:rPr>
          <w:rFonts w:ascii="Cambria Math" w:eastAsia="SimSun" w:hAnsi="Cambria Math" w:cs="Cambria Math"/>
        </w:rPr>
        <w:tab/>
      </w:r>
      <w:r w:rsidRPr="00492401">
        <w:rPr>
          <w:rFonts w:ascii="Cambria Math" w:eastAsia="SimSun" w:hAnsi="Cambria Math" w:cs="Cambria Math"/>
        </w:rPr>
        <w:t>⇢</w:t>
      </w:r>
      <w:r w:rsidRPr="00492401">
        <w:rPr>
          <w:rFonts w:ascii="Segoe UI" w:eastAsia="SimSun" w:hAnsi="Segoe UI" w:cs="Segoe UI"/>
        </w:rPr>
        <w:t xml:space="preserve">  </w:t>
      </w:r>
      <w:r w:rsidR="005138E6">
        <w:rPr>
          <w:rFonts w:ascii="Segoe UI" w:eastAsia="SimSun" w:hAnsi="Segoe UI" w:cs="Segoe UI"/>
        </w:rPr>
        <w:t>3</w:t>
      </w:r>
      <w:r w:rsidR="00D04F6F" w:rsidRPr="00492401">
        <w:rPr>
          <w:rFonts w:ascii="Segoe UI" w:eastAsia="SimSun" w:hAnsi="Segoe UI" w:cs="Segoe UI"/>
        </w:rPr>
        <w:t xml:space="preserve"> poule</w:t>
      </w:r>
      <w:r w:rsidR="00760FA2">
        <w:rPr>
          <w:rFonts w:ascii="Segoe UI" w:eastAsia="SimSun" w:hAnsi="Segoe UI" w:cs="Segoe UI"/>
        </w:rPr>
        <w:t>s</w:t>
      </w:r>
      <w:r w:rsidR="00D04F6F" w:rsidRPr="00492401">
        <w:rPr>
          <w:rFonts w:ascii="Segoe UI" w:eastAsia="SimSun" w:hAnsi="Segoe UI" w:cs="Segoe UI"/>
        </w:rPr>
        <w:t xml:space="preserve"> </w:t>
      </w:r>
      <w:r w:rsidR="00A65235">
        <w:rPr>
          <w:rFonts w:ascii="Segoe UI" w:eastAsia="SimSun" w:hAnsi="Segoe UI" w:cs="Segoe UI"/>
        </w:rPr>
        <w:t xml:space="preserve">van </w:t>
      </w:r>
      <w:r w:rsidR="00624E9E">
        <w:rPr>
          <w:rFonts w:ascii="Segoe UI" w:eastAsia="SimSun" w:hAnsi="Segoe UI" w:cs="Segoe UI"/>
        </w:rPr>
        <w:t>7</w:t>
      </w:r>
    </w:p>
    <w:bookmarkEnd w:id="2"/>
    <w:p w14:paraId="3053DEC1" w14:textId="77777777" w:rsidR="008C2327" w:rsidRDefault="008C2327" w:rsidP="003B2CC0">
      <w:pPr>
        <w:spacing w:after="0" w:line="240" w:lineRule="auto"/>
        <w:jc w:val="both"/>
        <w:rPr>
          <w:rFonts w:ascii="Segoe UI" w:eastAsia="SimSun" w:hAnsi="Segoe UI" w:cs="Segoe UI"/>
        </w:rPr>
      </w:pPr>
    </w:p>
    <w:p w14:paraId="45404BE7" w14:textId="24F739A1" w:rsidR="00513617" w:rsidRDefault="008C2327" w:rsidP="003B2CC0">
      <w:pPr>
        <w:spacing w:after="0" w:line="240" w:lineRule="auto"/>
        <w:jc w:val="both"/>
        <w:rPr>
          <w:rFonts w:ascii="Segoe UI" w:eastAsia="SimSun" w:hAnsi="Segoe UI" w:cs="Segoe UI"/>
        </w:rPr>
      </w:pPr>
      <w:r>
        <w:rPr>
          <w:rFonts w:ascii="Segoe UI" w:eastAsia="SimSun" w:hAnsi="Segoe UI" w:cs="Segoe UI"/>
        </w:rPr>
        <w:t>Na de poulerondes</w:t>
      </w:r>
      <w:r w:rsidR="00C63872">
        <w:rPr>
          <w:rFonts w:ascii="Segoe UI" w:eastAsia="SimSun" w:hAnsi="Segoe UI" w:cs="Segoe UI"/>
        </w:rPr>
        <w:t xml:space="preserve"> str</w:t>
      </w:r>
      <w:r w:rsidR="001705F9">
        <w:rPr>
          <w:rFonts w:ascii="Segoe UI" w:eastAsia="SimSun" w:hAnsi="Segoe UI" w:cs="Segoe UI"/>
        </w:rPr>
        <w:t>e</w:t>
      </w:r>
      <w:r w:rsidR="00C63872">
        <w:rPr>
          <w:rFonts w:ascii="Segoe UI" w:eastAsia="SimSun" w:hAnsi="Segoe UI" w:cs="Segoe UI"/>
        </w:rPr>
        <w:t>den</w:t>
      </w:r>
      <w:r>
        <w:rPr>
          <w:rFonts w:ascii="Segoe UI" w:eastAsia="SimSun" w:hAnsi="Segoe UI" w:cs="Segoe UI"/>
        </w:rPr>
        <w:t xml:space="preserve"> de 3 eersten van elke poule</w:t>
      </w:r>
      <w:r w:rsidR="00C63872">
        <w:rPr>
          <w:rFonts w:ascii="Segoe UI" w:eastAsia="SimSun" w:hAnsi="Segoe UI" w:cs="Segoe UI"/>
        </w:rPr>
        <w:t xml:space="preserve"> onderling</w:t>
      </w:r>
      <w:r>
        <w:rPr>
          <w:rFonts w:ascii="Segoe UI" w:eastAsia="SimSun" w:hAnsi="Segoe UI" w:cs="Segoe UI"/>
        </w:rPr>
        <w:t xml:space="preserve"> </w:t>
      </w:r>
      <w:r w:rsidR="00C63872">
        <w:rPr>
          <w:rFonts w:ascii="Segoe UI" w:eastAsia="SimSun" w:hAnsi="Segoe UI" w:cs="Segoe UI"/>
        </w:rPr>
        <w:t xml:space="preserve">voor </w:t>
      </w:r>
      <w:r>
        <w:rPr>
          <w:rFonts w:ascii="Segoe UI" w:eastAsia="SimSun" w:hAnsi="Segoe UI" w:cs="Segoe UI"/>
        </w:rPr>
        <w:t xml:space="preserve">de plaatsen 1 </w:t>
      </w:r>
      <w:r w:rsidR="004B3864">
        <w:rPr>
          <w:rFonts w:ascii="Segoe UI" w:eastAsia="SimSun" w:hAnsi="Segoe UI" w:cs="Segoe UI"/>
        </w:rPr>
        <w:t>-</w:t>
      </w:r>
      <w:r>
        <w:rPr>
          <w:rFonts w:ascii="Segoe UI" w:eastAsia="SimSun" w:hAnsi="Segoe UI" w:cs="Segoe UI"/>
        </w:rPr>
        <w:t xml:space="preserve"> 2 </w:t>
      </w:r>
      <w:r w:rsidR="004B3864">
        <w:rPr>
          <w:rFonts w:ascii="Segoe UI" w:eastAsia="SimSun" w:hAnsi="Segoe UI" w:cs="Segoe UI"/>
        </w:rPr>
        <w:t>-</w:t>
      </w:r>
      <w:r>
        <w:rPr>
          <w:rFonts w:ascii="Segoe UI" w:eastAsia="SimSun" w:hAnsi="Segoe UI" w:cs="Segoe UI"/>
        </w:rPr>
        <w:t xml:space="preserve"> 3 </w:t>
      </w:r>
      <w:r w:rsidR="0062793C">
        <w:rPr>
          <w:rFonts w:ascii="Segoe UI" w:eastAsia="SimSun" w:hAnsi="Segoe UI" w:cs="Segoe UI"/>
        </w:rPr>
        <w:t xml:space="preserve">en </w:t>
      </w:r>
      <w:r>
        <w:rPr>
          <w:rFonts w:ascii="Segoe UI" w:eastAsia="SimSun" w:hAnsi="Segoe UI" w:cs="Segoe UI"/>
        </w:rPr>
        <w:t xml:space="preserve">de tweedes van elke poule voor de plaatsen 4 </w:t>
      </w:r>
      <w:r w:rsidR="004B3864">
        <w:rPr>
          <w:rFonts w:ascii="Segoe UI" w:eastAsia="SimSun" w:hAnsi="Segoe UI" w:cs="Segoe UI"/>
        </w:rPr>
        <w:t>-</w:t>
      </w:r>
      <w:r>
        <w:rPr>
          <w:rFonts w:ascii="Segoe UI" w:eastAsia="SimSun" w:hAnsi="Segoe UI" w:cs="Segoe UI"/>
        </w:rPr>
        <w:t xml:space="preserve"> 5 </w:t>
      </w:r>
      <w:r w:rsidR="004B3864">
        <w:rPr>
          <w:rFonts w:ascii="Segoe UI" w:eastAsia="SimSun" w:hAnsi="Segoe UI" w:cs="Segoe UI"/>
        </w:rPr>
        <w:t>-</w:t>
      </w:r>
      <w:r>
        <w:rPr>
          <w:rFonts w:ascii="Segoe UI" w:eastAsia="SimSun" w:hAnsi="Segoe UI" w:cs="Segoe UI"/>
        </w:rPr>
        <w:t xml:space="preserve"> 6. </w:t>
      </w:r>
    </w:p>
    <w:p w14:paraId="324C805C" w14:textId="3BE51B78" w:rsidR="008C2327" w:rsidRDefault="008C2327" w:rsidP="003B2CC0">
      <w:pPr>
        <w:spacing w:after="0" w:line="240" w:lineRule="auto"/>
        <w:jc w:val="both"/>
        <w:rPr>
          <w:rFonts w:ascii="Segoe UI" w:eastAsia="SimSun" w:hAnsi="Segoe UI" w:cs="Segoe UI"/>
        </w:rPr>
      </w:pPr>
    </w:p>
    <w:p w14:paraId="5F5BA076" w14:textId="5E6A8DC1" w:rsidR="008C2327" w:rsidRPr="00492401" w:rsidRDefault="008C2327" w:rsidP="003B2CC0">
      <w:pPr>
        <w:spacing w:after="0" w:line="240" w:lineRule="auto"/>
        <w:jc w:val="both"/>
        <w:rPr>
          <w:rFonts w:ascii="Segoe UI" w:eastAsia="SimSun" w:hAnsi="Segoe UI" w:cs="Segoe UI"/>
        </w:rPr>
      </w:pPr>
      <w:r>
        <w:rPr>
          <w:rFonts w:ascii="Segoe UI" w:eastAsia="SimSun" w:hAnsi="Segoe UI" w:cs="Segoe UI"/>
        </w:rPr>
        <w:t xml:space="preserve">Om 10u00 startten </w:t>
      </w:r>
      <w:r w:rsidR="003142B5">
        <w:rPr>
          <w:rFonts w:ascii="Segoe UI" w:eastAsia="SimSun" w:hAnsi="Segoe UI" w:cs="Segoe UI"/>
        </w:rPr>
        <w:t>'</w:t>
      </w:r>
      <w:r>
        <w:rPr>
          <w:rFonts w:ascii="Segoe UI" w:eastAsia="SimSun" w:hAnsi="Segoe UI" w:cs="Segoe UI"/>
        </w:rPr>
        <w:t>de Vlaamse Vets</w:t>
      </w:r>
      <w:r w:rsidR="003142B5">
        <w:rPr>
          <w:rFonts w:ascii="Segoe UI" w:eastAsia="SimSun" w:hAnsi="Segoe UI" w:cs="Segoe UI"/>
        </w:rPr>
        <w:t>'</w:t>
      </w:r>
      <w:r>
        <w:rPr>
          <w:rFonts w:ascii="Segoe UI" w:eastAsia="SimSun" w:hAnsi="Segoe UI" w:cs="Segoe UI"/>
        </w:rPr>
        <w:t xml:space="preserve"> </w:t>
      </w:r>
      <w:r w:rsidR="00BF0355">
        <w:rPr>
          <w:rFonts w:ascii="Segoe UI" w:eastAsia="SimSun" w:hAnsi="Segoe UI" w:cs="Segoe UI"/>
        </w:rPr>
        <w:t xml:space="preserve">de eerste wedstrijden </w:t>
      </w:r>
      <w:r>
        <w:rPr>
          <w:rFonts w:ascii="Segoe UI" w:eastAsia="SimSun" w:hAnsi="Segoe UI" w:cs="Segoe UI"/>
        </w:rPr>
        <w:t>om</w:t>
      </w:r>
      <w:r w:rsidR="0090788A">
        <w:rPr>
          <w:rFonts w:ascii="Segoe UI" w:eastAsia="SimSun" w:hAnsi="Segoe UI" w:cs="Segoe UI"/>
        </w:rPr>
        <w:t>,</w:t>
      </w:r>
      <w:r>
        <w:rPr>
          <w:rFonts w:ascii="Segoe UI" w:eastAsia="SimSun" w:hAnsi="Segoe UI" w:cs="Segoe UI"/>
        </w:rPr>
        <w:t xml:space="preserve"> tegen een strak speelschema</w:t>
      </w:r>
      <w:r w:rsidR="0090788A">
        <w:rPr>
          <w:rFonts w:ascii="Segoe UI" w:eastAsia="SimSun" w:hAnsi="Segoe UI" w:cs="Segoe UI"/>
        </w:rPr>
        <w:t>,</w:t>
      </w:r>
      <w:r>
        <w:rPr>
          <w:rFonts w:ascii="Segoe UI" w:eastAsia="SimSun" w:hAnsi="Segoe UI" w:cs="Segoe UI"/>
        </w:rPr>
        <w:t xml:space="preserve"> de laatste </w:t>
      </w:r>
      <w:r w:rsidR="00BF0355">
        <w:rPr>
          <w:rFonts w:ascii="Segoe UI" w:eastAsia="SimSun" w:hAnsi="Segoe UI" w:cs="Segoe UI"/>
        </w:rPr>
        <w:t>partijen</w:t>
      </w:r>
      <w:r>
        <w:rPr>
          <w:rFonts w:ascii="Segoe UI" w:eastAsia="SimSun" w:hAnsi="Segoe UI" w:cs="Segoe UI"/>
        </w:rPr>
        <w:t xml:space="preserve"> omstreeks 18u30 te hebben afgewerkt.</w:t>
      </w:r>
    </w:p>
    <w:p w14:paraId="4EACBC27" w14:textId="1067DDDB" w:rsidR="003B2CC0" w:rsidRDefault="003B2CC0" w:rsidP="003B2CC0">
      <w:pPr>
        <w:spacing w:after="0" w:line="240" w:lineRule="auto"/>
        <w:jc w:val="both"/>
        <w:rPr>
          <w:rFonts w:ascii="Segoe UI" w:eastAsia="SimSun" w:hAnsi="Segoe UI" w:cs="Segoe UI"/>
        </w:rPr>
      </w:pPr>
    </w:p>
    <w:p w14:paraId="7BB6C5A4" w14:textId="77777777" w:rsidR="00A2157C" w:rsidRPr="00492401" w:rsidRDefault="00A2157C" w:rsidP="003B2CC0">
      <w:pPr>
        <w:spacing w:after="0" w:line="240" w:lineRule="auto"/>
        <w:jc w:val="both"/>
        <w:rPr>
          <w:rFonts w:ascii="Segoe UI" w:eastAsia="SimSun" w:hAnsi="Segoe UI" w:cs="Segoe UI"/>
        </w:rPr>
      </w:pPr>
    </w:p>
    <w:p w14:paraId="53BAF8D6" w14:textId="77777777" w:rsidR="003B2CC0" w:rsidRPr="00770391" w:rsidRDefault="00770391" w:rsidP="00770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 w:hanging="708"/>
        <w:jc w:val="center"/>
        <w:rPr>
          <w:rFonts w:ascii="Segoe UI Symbol" w:eastAsia="SimSun" w:hAnsi="Segoe UI Symbol" w:cs="Segoe UI Symbol"/>
          <w:b/>
          <w:sz w:val="40"/>
          <w:szCs w:val="40"/>
          <w:lang w:eastAsia="nl-BE"/>
        </w:rPr>
      </w:pPr>
      <w:r>
        <w:rPr>
          <w:rFonts w:ascii="Segoe UI" w:eastAsia="SimSun" w:hAnsi="Segoe UI" w:cs="Segoe UI"/>
          <w:b/>
          <w:color w:val="1F4E79" w:themeColor="accent1" w:themeShade="80"/>
          <w:sz w:val="40"/>
          <w:szCs w:val="40"/>
          <w:lang w:eastAsia="nl-BE"/>
        </w:rPr>
        <w:t xml:space="preserve">- </w:t>
      </w:r>
      <w:r w:rsidR="00982F50">
        <w:rPr>
          <w:rFonts w:ascii="Segoe UI" w:eastAsia="SimSun" w:hAnsi="Segoe UI" w:cs="Segoe UI"/>
          <w:b/>
          <w:color w:val="1F4E79" w:themeColor="accent1" w:themeShade="80"/>
          <w:sz w:val="40"/>
          <w:szCs w:val="40"/>
          <w:lang w:eastAsia="nl-BE"/>
        </w:rPr>
        <w:t>r</w:t>
      </w:r>
      <w:r w:rsidRPr="00770391">
        <w:rPr>
          <w:rFonts w:ascii="Segoe UI" w:eastAsia="SimSun" w:hAnsi="Segoe UI" w:cs="Segoe UI"/>
          <w:b/>
          <w:color w:val="1F4E79" w:themeColor="accent1" w:themeShade="80"/>
          <w:sz w:val="40"/>
          <w:szCs w:val="40"/>
          <w:lang w:eastAsia="nl-BE"/>
        </w:rPr>
        <w:t>esult</w:t>
      </w:r>
      <w:r>
        <w:rPr>
          <w:rFonts w:ascii="Segoe UI" w:eastAsia="SimSun" w:hAnsi="Segoe UI" w:cs="Segoe UI"/>
          <w:b/>
          <w:color w:val="1F4E79" w:themeColor="accent1" w:themeShade="80"/>
          <w:sz w:val="40"/>
          <w:szCs w:val="40"/>
          <w:lang w:eastAsia="nl-BE"/>
        </w:rPr>
        <w:t>aten -</w:t>
      </w:r>
    </w:p>
    <w:p w14:paraId="46E90D52" w14:textId="77777777" w:rsidR="003B2CC0" w:rsidRPr="00A2157C" w:rsidRDefault="003B2CC0" w:rsidP="003B2CC0">
      <w:pPr>
        <w:spacing w:after="0" w:line="240" w:lineRule="auto"/>
        <w:ind w:left="708" w:hanging="708"/>
        <w:jc w:val="both"/>
        <w:rPr>
          <w:rFonts w:ascii="Segoe UI Symbol" w:eastAsia="SimSun" w:hAnsi="Segoe UI Symbol" w:cs="Segoe UI Symbol"/>
          <w:b/>
          <w:sz w:val="24"/>
          <w:szCs w:val="24"/>
          <w:lang w:eastAsia="nl-BE"/>
        </w:rPr>
      </w:pPr>
    </w:p>
    <w:p w14:paraId="75B0EBFC" w14:textId="77777777" w:rsidR="003B2CC0" w:rsidRPr="00A2157C" w:rsidRDefault="003B2CC0" w:rsidP="003B2CC0">
      <w:pPr>
        <w:spacing w:after="0" w:line="240" w:lineRule="auto"/>
        <w:ind w:left="708" w:hanging="708"/>
        <w:jc w:val="both"/>
        <w:rPr>
          <w:rFonts w:ascii="Segoe UI" w:eastAsia="SimSun" w:hAnsi="Segoe UI" w:cs="Segoe UI"/>
          <w:b/>
          <w:color w:val="1F4E79" w:themeColor="accent1" w:themeShade="80"/>
          <w:sz w:val="24"/>
          <w:szCs w:val="24"/>
          <w:lang w:eastAsia="nl-BE"/>
        </w:rPr>
      </w:pPr>
      <w:r w:rsidRPr="00A2157C">
        <w:rPr>
          <w:rFonts w:ascii="Segoe UI Symbol" w:eastAsia="SimSun" w:hAnsi="Segoe UI Symbol" w:cs="Segoe UI Symbol"/>
          <w:b/>
          <w:color w:val="1F4E79" w:themeColor="accent1" w:themeShade="80"/>
          <w:sz w:val="24"/>
          <w:szCs w:val="24"/>
          <w:lang w:eastAsia="nl-BE"/>
        </w:rPr>
        <w:t>➾</w:t>
      </w:r>
      <w:r w:rsidRPr="00A2157C">
        <w:rPr>
          <w:rFonts w:ascii="Segoe UI" w:eastAsia="SimSun" w:hAnsi="Segoe UI" w:cs="Segoe UI"/>
          <w:b/>
          <w:color w:val="1F4E79" w:themeColor="accent1" w:themeShade="80"/>
          <w:sz w:val="24"/>
          <w:szCs w:val="24"/>
          <w:lang w:eastAsia="nl-BE"/>
        </w:rPr>
        <w:t xml:space="preserve"> </w:t>
      </w:r>
      <w:r w:rsidRPr="00A2157C">
        <w:rPr>
          <w:rFonts w:ascii="Segoe UI" w:eastAsia="SimSun" w:hAnsi="Segoe UI" w:cs="Segoe UI"/>
          <w:b/>
          <w:color w:val="1F4E79" w:themeColor="accent1" w:themeShade="80"/>
          <w:sz w:val="24"/>
          <w:szCs w:val="24"/>
          <w:lang w:eastAsia="nl-BE"/>
        </w:rPr>
        <w:tab/>
      </w:r>
      <w:bookmarkStart w:id="3" w:name="_Hlk23935891"/>
      <w:r w:rsidRPr="00A2157C">
        <w:rPr>
          <w:rFonts w:ascii="Segoe UI" w:eastAsia="SimSun" w:hAnsi="Segoe UI" w:cs="Segoe UI"/>
          <w:b/>
          <w:color w:val="1F4E79" w:themeColor="accent1" w:themeShade="80"/>
          <w:sz w:val="24"/>
          <w:szCs w:val="24"/>
          <w:lang w:eastAsia="nl-BE"/>
        </w:rPr>
        <w:t>reek</w:t>
      </w:r>
      <w:bookmarkEnd w:id="3"/>
      <w:r w:rsidRPr="00A2157C">
        <w:rPr>
          <w:rFonts w:ascii="Segoe UI" w:eastAsia="SimSun" w:hAnsi="Segoe UI" w:cs="Segoe UI"/>
          <w:b/>
          <w:color w:val="1F4E79" w:themeColor="accent1" w:themeShade="80"/>
          <w:sz w:val="24"/>
          <w:szCs w:val="24"/>
          <w:lang w:eastAsia="nl-BE"/>
        </w:rPr>
        <w:t>s B-C</w:t>
      </w:r>
    </w:p>
    <w:p w14:paraId="1F5A23A7" w14:textId="558A0505" w:rsidR="003B2CC0" w:rsidRPr="00A2157C" w:rsidRDefault="003B2CC0" w:rsidP="003B2CC0">
      <w:pPr>
        <w:spacing w:after="0" w:line="240" w:lineRule="auto"/>
        <w:ind w:left="708"/>
        <w:jc w:val="both"/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</w:pPr>
      <w:bookmarkStart w:id="4" w:name="_Hlk23877409"/>
      <w:r w:rsidRPr="00A2157C">
        <w:rPr>
          <w:rFonts w:ascii="Cambria Math" w:eastAsia="SimSun" w:hAnsi="Cambria Math" w:cs="Cambria Math"/>
          <w:color w:val="1F4E79" w:themeColor="accent1" w:themeShade="80"/>
          <w:sz w:val="24"/>
          <w:szCs w:val="24"/>
        </w:rPr>
        <w:t>⇢</w:t>
      </w: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</w:rPr>
        <w:t xml:space="preserve"> </w:t>
      </w: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winnaar poule A:</w:t>
      </w:r>
      <w:r w:rsidR="00F362A1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 Yann Veys C2 Merelbeke</w:t>
      </w:r>
    </w:p>
    <w:bookmarkEnd w:id="4"/>
    <w:p w14:paraId="60166FF1" w14:textId="33FB9B08" w:rsidR="003B2CC0" w:rsidRPr="00A2157C" w:rsidRDefault="003B2CC0" w:rsidP="003B2CC0">
      <w:pPr>
        <w:spacing w:after="0" w:line="240" w:lineRule="auto"/>
        <w:ind w:left="708" w:firstLine="708"/>
        <w:jc w:val="both"/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</w:pP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- tweede: </w:t>
      </w:r>
      <w:r w:rsidR="00F362A1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Xavier Maes C0 Oostende</w:t>
      </w:r>
    </w:p>
    <w:p w14:paraId="57D16C2E" w14:textId="77777777" w:rsidR="003B2CC0" w:rsidRPr="00A2157C" w:rsidRDefault="003B2CC0" w:rsidP="003B2CC0">
      <w:pPr>
        <w:spacing w:after="0" w:line="240" w:lineRule="auto"/>
        <w:ind w:left="708"/>
        <w:jc w:val="both"/>
        <w:rPr>
          <w:rFonts w:ascii="Cambria Math" w:eastAsia="SimSun" w:hAnsi="Cambria Math" w:cs="Cambria Math"/>
          <w:color w:val="1F4E79" w:themeColor="accent1" w:themeShade="80"/>
          <w:sz w:val="24"/>
          <w:szCs w:val="24"/>
        </w:rPr>
      </w:pPr>
    </w:p>
    <w:p w14:paraId="183015AD" w14:textId="7FB8CF08" w:rsidR="003B2CC0" w:rsidRPr="00A2157C" w:rsidRDefault="003B2CC0" w:rsidP="003B2CC0">
      <w:pPr>
        <w:spacing w:after="0" w:line="240" w:lineRule="auto"/>
        <w:ind w:left="708"/>
        <w:jc w:val="both"/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</w:pPr>
      <w:r w:rsidRPr="00A2157C">
        <w:rPr>
          <w:rFonts w:ascii="Cambria Math" w:eastAsia="SimSun" w:hAnsi="Cambria Math" w:cs="Cambria Math"/>
          <w:color w:val="1F4E79" w:themeColor="accent1" w:themeShade="80"/>
          <w:sz w:val="24"/>
          <w:szCs w:val="24"/>
        </w:rPr>
        <w:t>⇢</w:t>
      </w: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</w:rPr>
        <w:t xml:space="preserve"> </w:t>
      </w: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winnaar poule B: </w:t>
      </w:r>
      <w:r w:rsidR="00F362A1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Dirk Bombeeck C6 Olsene</w:t>
      </w:r>
    </w:p>
    <w:p w14:paraId="07BC5615" w14:textId="3798CC68" w:rsidR="003B2CC0" w:rsidRPr="00A2157C" w:rsidRDefault="003B2CC0" w:rsidP="003B2CC0">
      <w:pPr>
        <w:spacing w:after="0" w:line="240" w:lineRule="auto"/>
        <w:ind w:left="708" w:firstLine="708"/>
        <w:jc w:val="both"/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</w:pPr>
      <w:bookmarkStart w:id="5" w:name="_Hlk23877483"/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- tweede: </w:t>
      </w:r>
      <w:r w:rsidR="00F362A1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Nico Moyaerts C2 Sint-Truiden</w:t>
      </w:r>
    </w:p>
    <w:bookmarkEnd w:id="5"/>
    <w:p w14:paraId="5F3F1B00" w14:textId="77777777" w:rsidR="00484137" w:rsidRPr="00A2157C" w:rsidRDefault="00484137" w:rsidP="008F0104">
      <w:pPr>
        <w:spacing w:after="0" w:line="240" w:lineRule="auto"/>
        <w:jc w:val="both"/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</w:pPr>
    </w:p>
    <w:p w14:paraId="12FBB1C2" w14:textId="16CE50B4" w:rsidR="00484137" w:rsidRPr="00A2157C" w:rsidRDefault="00484137" w:rsidP="00484137">
      <w:pPr>
        <w:spacing w:after="0" w:line="240" w:lineRule="auto"/>
        <w:ind w:left="708"/>
        <w:jc w:val="both"/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</w:pPr>
      <w:r w:rsidRPr="00A2157C">
        <w:rPr>
          <w:rFonts w:ascii="Cambria Math" w:eastAsia="SimSun" w:hAnsi="Cambria Math" w:cs="Cambria Math"/>
          <w:color w:val="1F4E79" w:themeColor="accent1" w:themeShade="80"/>
          <w:sz w:val="24"/>
          <w:szCs w:val="24"/>
        </w:rPr>
        <w:t>⇢</w:t>
      </w: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</w:rPr>
        <w:t xml:space="preserve"> </w:t>
      </w: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winnaar poule </w:t>
      </w:r>
      <w:r w:rsidR="00AB0EE7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C</w:t>
      </w: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: </w:t>
      </w:r>
      <w:r w:rsidR="00F362A1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Ivo Van De Velde C2 Schoten</w:t>
      </w:r>
    </w:p>
    <w:p w14:paraId="5CDF2263" w14:textId="4DF07851" w:rsidR="00484137" w:rsidRPr="00A2157C" w:rsidRDefault="00484137" w:rsidP="00484137">
      <w:pPr>
        <w:spacing w:after="0" w:line="240" w:lineRule="auto"/>
        <w:ind w:left="708" w:firstLine="708"/>
        <w:jc w:val="both"/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</w:pP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- tweede: </w:t>
      </w:r>
      <w:r w:rsidR="00F362A1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Tommy Voet C2 Westel</w:t>
      </w:r>
    </w:p>
    <w:p w14:paraId="773711AB" w14:textId="77777777" w:rsidR="00C16B3A" w:rsidRPr="00A2157C" w:rsidRDefault="00C16B3A" w:rsidP="001C02A4">
      <w:pPr>
        <w:spacing w:after="0" w:line="240" w:lineRule="auto"/>
        <w:jc w:val="both"/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</w:pPr>
    </w:p>
    <w:p w14:paraId="23DBC436" w14:textId="2E8616C1" w:rsidR="00C16B3A" w:rsidRPr="00A2157C" w:rsidRDefault="003B2CC0" w:rsidP="00A2157C">
      <w:pPr>
        <w:spacing w:after="0" w:line="240" w:lineRule="auto"/>
        <w:ind w:left="708"/>
        <w:jc w:val="both"/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</w:pP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lastRenderedPageBreak/>
        <w:t xml:space="preserve">In </w:t>
      </w:r>
      <w:r w:rsidR="00F362A1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een uiterst spannende </w:t>
      </w:r>
      <w:r w:rsidR="00C16B3A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‘grote’ </w:t>
      </w: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finale</w:t>
      </w:r>
      <w:r w:rsidR="00AB0EE7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ronde</w:t>
      </w: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 was de overwinning </w:t>
      </w:r>
      <w:r w:rsidR="00F362A1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uiteindelijk </w:t>
      </w: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weggelegd voor </w:t>
      </w:r>
      <w:r w:rsidR="00F362A1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Yann die het </w:t>
      </w: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haalde v</w:t>
      </w:r>
      <w:r w:rsidR="000A1289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oor</w:t>
      </w:r>
      <w:r w:rsidR="00F362A1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 Dirk en Ivo.</w:t>
      </w:r>
    </w:p>
    <w:p w14:paraId="1561A357" w14:textId="77777777" w:rsidR="00A2157C" w:rsidRDefault="00A2157C" w:rsidP="000A1289">
      <w:pPr>
        <w:spacing w:after="0" w:line="240" w:lineRule="auto"/>
        <w:ind w:left="708"/>
        <w:jc w:val="both"/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</w:pPr>
    </w:p>
    <w:p w14:paraId="410321C9" w14:textId="2DC90F6D" w:rsidR="000A1289" w:rsidRPr="00A2157C" w:rsidRDefault="00C16B3A" w:rsidP="000A1289">
      <w:pPr>
        <w:spacing w:after="0" w:line="240" w:lineRule="auto"/>
        <w:ind w:left="708"/>
        <w:jc w:val="both"/>
        <w:rPr>
          <w:rFonts w:ascii="Segoe UI Symbol" w:eastAsia="SimSun" w:hAnsi="Segoe UI Symbol" w:cs="Segoe UI Symbol"/>
          <w:color w:val="1F4E79" w:themeColor="accent1" w:themeShade="80"/>
          <w:sz w:val="24"/>
          <w:szCs w:val="24"/>
          <w:lang w:eastAsia="nl-BE"/>
        </w:rPr>
      </w:pP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In de ‘kleine’ finaleronde</w:t>
      </w:r>
      <w:r w:rsidR="000A1289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, </w:t>
      </w: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voor de plaatsen </w:t>
      </w:r>
      <w:r w:rsidR="001A7601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4- </w:t>
      </w:r>
      <w:r w:rsidR="000A1289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5</w:t>
      </w:r>
      <w:r w:rsidR="001A7601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-</w:t>
      </w: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 6</w:t>
      </w:r>
      <w:r w:rsidR="000A1289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, </w:t>
      </w:r>
      <w:r w:rsidR="00514FC8" w:rsidRPr="00A2157C">
        <w:rPr>
          <w:rFonts w:ascii="Segoe UI Symbol" w:eastAsia="SimSun" w:hAnsi="Segoe UI Symbol" w:cs="Segoe UI Symbol"/>
          <w:color w:val="1F4E79" w:themeColor="accent1" w:themeShade="80"/>
          <w:sz w:val="24"/>
          <w:szCs w:val="24"/>
          <w:lang w:eastAsia="nl-BE"/>
        </w:rPr>
        <w:t xml:space="preserve">trok </w:t>
      </w:r>
      <w:r w:rsidR="001A7601" w:rsidRPr="00A2157C">
        <w:rPr>
          <w:rFonts w:ascii="Segoe UI Symbol" w:eastAsia="SimSun" w:hAnsi="Segoe UI Symbol" w:cs="Segoe UI Symbol"/>
          <w:color w:val="1F4E79" w:themeColor="accent1" w:themeShade="80"/>
          <w:sz w:val="24"/>
          <w:szCs w:val="24"/>
          <w:lang w:eastAsia="nl-BE"/>
        </w:rPr>
        <w:t xml:space="preserve">Tommy </w:t>
      </w:r>
      <w:r w:rsidR="00514FC8" w:rsidRPr="00A2157C">
        <w:rPr>
          <w:rFonts w:ascii="Segoe UI Symbol" w:eastAsia="SimSun" w:hAnsi="Segoe UI Symbol" w:cs="Segoe UI Symbol"/>
          <w:color w:val="1F4E79" w:themeColor="accent1" w:themeShade="80"/>
          <w:sz w:val="24"/>
          <w:szCs w:val="24"/>
          <w:lang w:eastAsia="nl-BE"/>
        </w:rPr>
        <w:t>aan het langste eind voor</w:t>
      </w:r>
      <w:r w:rsidR="001A7601" w:rsidRPr="00A2157C">
        <w:rPr>
          <w:rFonts w:ascii="Segoe UI Symbol" w:eastAsia="SimSun" w:hAnsi="Segoe UI Symbol" w:cs="Segoe UI Symbol"/>
          <w:color w:val="1F4E79" w:themeColor="accent1" w:themeShade="80"/>
          <w:sz w:val="24"/>
          <w:szCs w:val="24"/>
          <w:lang w:eastAsia="nl-BE"/>
        </w:rPr>
        <w:t xml:space="preserve"> Nico en Xavier.</w:t>
      </w:r>
    </w:p>
    <w:p w14:paraId="3033F184" w14:textId="77777777" w:rsidR="00514FC8" w:rsidRPr="00A2157C" w:rsidRDefault="00514FC8" w:rsidP="003B2CC0">
      <w:pPr>
        <w:spacing w:after="0" w:line="240" w:lineRule="auto"/>
        <w:jc w:val="both"/>
        <w:rPr>
          <w:rFonts w:ascii="Segoe UI Symbol" w:eastAsia="SimSun" w:hAnsi="Segoe UI Symbol" w:cs="Segoe UI Symbol"/>
          <w:color w:val="1F4E79" w:themeColor="accent1" w:themeShade="80"/>
          <w:sz w:val="24"/>
          <w:szCs w:val="24"/>
          <w:lang w:eastAsia="nl-BE"/>
        </w:rPr>
      </w:pPr>
    </w:p>
    <w:p w14:paraId="53C51218" w14:textId="77777777" w:rsidR="003B2CC0" w:rsidRPr="00A2157C" w:rsidRDefault="003B2CC0" w:rsidP="003B2CC0">
      <w:pPr>
        <w:spacing w:after="0" w:line="240" w:lineRule="auto"/>
        <w:ind w:left="708" w:hanging="708"/>
        <w:jc w:val="both"/>
        <w:rPr>
          <w:rFonts w:ascii="Segoe UI" w:eastAsia="SimSun" w:hAnsi="Segoe UI" w:cs="Segoe UI"/>
          <w:b/>
          <w:color w:val="1F4E79" w:themeColor="accent1" w:themeShade="80"/>
          <w:sz w:val="24"/>
          <w:szCs w:val="24"/>
          <w:lang w:eastAsia="nl-BE"/>
        </w:rPr>
      </w:pPr>
      <w:r w:rsidRPr="00A2157C">
        <w:rPr>
          <w:rFonts w:ascii="Segoe UI Symbol" w:eastAsia="SimSun" w:hAnsi="Segoe UI Symbol" w:cs="Segoe UI Symbol"/>
          <w:b/>
          <w:color w:val="1F4E79" w:themeColor="accent1" w:themeShade="80"/>
          <w:sz w:val="24"/>
          <w:szCs w:val="24"/>
          <w:lang w:eastAsia="nl-BE"/>
        </w:rPr>
        <w:t>➾</w:t>
      </w:r>
      <w:r w:rsidRPr="00A2157C">
        <w:rPr>
          <w:rFonts w:ascii="Segoe UI" w:eastAsia="SimSun" w:hAnsi="Segoe UI" w:cs="Segoe UI"/>
          <w:b/>
          <w:color w:val="1F4E79" w:themeColor="accent1" w:themeShade="80"/>
          <w:sz w:val="24"/>
          <w:szCs w:val="24"/>
          <w:lang w:eastAsia="nl-BE"/>
        </w:rPr>
        <w:t xml:space="preserve"> </w:t>
      </w:r>
      <w:r w:rsidRPr="00A2157C">
        <w:rPr>
          <w:rFonts w:ascii="Segoe UI" w:eastAsia="SimSun" w:hAnsi="Segoe UI" w:cs="Segoe UI"/>
          <w:b/>
          <w:color w:val="1F4E79" w:themeColor="accent1" w:themeShade="80"/>
          <w:sz w:val="24"/>
          <w:szCs w:val="24"/>
          <w:lang w:eastAsia="nl-BE"/>
        </w:rPr>
        <w:tab/>
        <w:t xml:space="preserve">reeks D </w:t>
      </w:r>
    </w:p>
    <w:p w14:paraId="4A5404F3" w14:textId="2AAF0955" w:rsidR="003B2CC0" w:rsidRPr="00A2157C" w:rsidRDefault="003B2CC0" w:rsidP="003B2CC0">
      <w:pPr>
        <w:spacing w:after="0" w:line="240" w:lineRule="auto"/>
        <w:ind w:left="708"/>
        <w:jc w:val="both"/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</w:pPr>
      <w:r w:rsidRPr="00A2157C">
        <w:rPr>
          <w:rFonts w:ascii="Cambria Math" w:eastAsia="SimSun" w:hAnsi="Cambria Math" w:cs="Cambria Math"/>
          <w:color w:val="1F4E79" w:themeColor="accent1" w:themeShade="80"/>
          <w:sz w:val="24"/>
          <w:szCs w:val="24"/>
        </w:rPr>
        <w:t>⇢</w:t>
      </w: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</w:rPr>
        <w:t xml:space="preserve"> </w:t>
      </w: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winnaar poule A: </w:t>
      </w:r>
      <w:r w:rsidR="00A56545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Freddy Wegge D0 Sleidinge</w:t>
      </w:r>
    </w:p>
    <w:p w14:paraId="144EBD24" w14:textId="62B9EC9D" w:rsidR="003B2CC0" w:rsidRPr="00A2157C" w:rsidRDefault="003B2CC0" w:rsidP="003B2CC0">
      <w:pPr>
        <w:spacing w:after="0" w:line="240" w:lineRule="auto"/>
        <w:ind w:left="708" w:firstLine="708"/>
        <w:jc w:val="both"/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</w:pP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- tweede: </w:t>
      </w:r>
      <w:r w:rsidR="00A56545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Luc Bamps D0 Sint-Truiden</w:t>
      </w:r>
    </w:p>
    <w:p w14:paraId="2BBABFE8" w14:textId="77777777" w:rsidR="003B2CC0" w:rsidRPr="00A2157C" w:rsidRDefault="003B2CC0" w:rsidP="003B2CC0">
      <w:pPr>
        <w:spacing w:after="0" w:line="240" w:lineRule="auto"/>
        <w:ind w:left="708"/>
        <w:jc w:val="both"/>
        <w:rPr>
          <w:rFonts w:ascii="Cambria Math" w:eastAsia="SimSun" w:hAnsi="Cambria Math" w:cs="Cambria Math"/>
          <w:color w:val="1F4E79" w:themeColor="accent1" w:themeShade="80"/>
          <w:sz w:val="24"/>
          <w:szCs w:val="24"/>
        </w:rPr>
      </w:pPr>
    </w:p>
    <w:p w14:paraId="3660F91B" w14:textId="3F5249FD" w:rsidR="003B2CC0" w:rsidRPr="00A2157C" w:rsidRDefault="003B2CC0" w:rsidP="003B2CC0">
      <w:pPr>
        <w:spacing w:after="0" w:line="240" w:lineRule="auto"/>
        <w:ind w:left="708"/>
        <w:jc w:val="both"/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</w:pPr>
      <w:r w:rsidRPr="00A2157C">
        <w:rPr>
          <w:rFonts w:ascii="Cambria Math" w:eastAsia="SimSun" w:hAnsi="Cambria Math" w:cs="Cambria Math"/>
          <w:color w:val="1F4E79" w:themeColor="accent1" w:themeShade="80"/>
          <w:sz w:val="24"/>
          <w:szCs w:val="24"/>
        </w:rPr>
        <w:t>⇢</w:t>
      </w: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</w:rPr>
        <w:t xml:space="preserve"> </w:t>
      </w: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winnaar poule B:</w:t>
      </w:r>
      <w:r w:rsidR="00A56545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 Guy Coene D2 Sleidinge</w:t>
      </w:r>
    </w:p>
    <w:p w14:paraId="414141C6" w14:textId="30ADC3DC" w:rsidR="003B2CC0" w:rsidRPr="00A2157C" w:rsidRDefault="003B2CC0" w:rsidP="003B2CC0">
      <w:pPr>
        <w:spacing w:after="0" w:line="240" w:lineRule="auto"/>
        <w:ind w:left="708" w:firstLine="708"/>
        <w:jc w:val="both"/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</w:pP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- tweede: </w:t>
      </w:r>
      <w:r w:rsidR="00A56545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Dirk De Bosschere D0 Merelbeke</w:t>
      </w:r>
    </w:p>
    <w:p w14:paraId="7F850EE9" w14:textId="77777777" w:rsidR="00432956" w:rsidRPr="00A2157C" w:rsidRDefault="00432956" w:rsidP="003B2CC0">
      <w:pPr>
        <w:spacing w:after="0" w:line="240" w:lineRule="auto"/>
        <w:ind w:left="708" w:firstLine="708"/>
        <w:jc w:val="both"/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</w:pPr>
    </w:p>
    <w:p w14:paraId="2E99F383" w14:textId="4759E8F5" w:rsidR="00432956" w:rsidRPr="00A2157C" w:rsidRDefault="00432956" w:rsidP="00432956">
      <w:pPr>
        <w:spacing w:after="0" w:line="240" w:lineRule="auto"/>
        <w:ind w:left="708"/>
        <w:jc w:val="both"/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</w:pPr>
      <w:bookmarkStart w:id="6" w:name="_Hlk24382741"/>
      <w:r w:rsidRPr="00A2157C">
        <w:rPr>
          <w:rFonts w:ascii="Cambria Math" w:eastAsia="SimSun" w:hAnsi="Cambria Math" w:cs="Cambria Math"/>
          <w:color w:val="1F4E79" w:themeColor="accent1" w:themeShade="80"/>
          <w:sz w:val="24"/>
          <w:szCs w:val="24"/>
        </w:rPr>
        <w:t>⇢</w:t>
      </w: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</w:rPr>
        <w:t xml:space="preserve"> </w:t>
      </w: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winnaar poule C:</w:t>
      </w:r>
      <w:r w:rsidR="002B7F9E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 </w:t>
      </w:r>
      <w:r w:rsidR="00A56545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Guy De Peuter D0 Westel</w:t>
      </w:r>
    </w:p>
    <w:p w14:paraId="631FAD99" w14:textId="4743598D" w:rsidR="00432956" w:rsidRPr="00A2157C" w:rsidRDefault="00432956" w:rsidP="00432956">
      <w:pPr>
        <w:spacing w:after="0" w:line="240" w:lineRule="auto"/>
        <w:ind w:left="708" w:firstLine="708"/>
        <w:jc w:val="both"/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</w:pP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- tweede: </w:t>
      </w:r>
      <w:r w:rsidR="00A56545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Johan Velaers D0 Sint-Truiden</w:t>
      </w:r>
    </w:p>
    <w:bookmarkEnd w:id="6"/>
    <w:p w14:paraId="41E1A490" w14:textId="77777777" w:rsidR="00A56545" w:rsidRPr="00A2157C" w:rsidRDefault="00A56545" w:rsidP="008E25DA">
      <w:pPr>
        <w:spacing w:after="0" w:line="240" w:lineRule="auto"/>
        <w:ind w:left="708"/>
        <w:jc w:val="both"/>
        <w:rPr>
          <w:rFonts w:ascii="Cambria Math" w:eastAsia="SimSun" w:hAnsi="Cambria Math" w:cs="Cambria Math"/>
          <w:color w:val="1F4E79" w:themeColor="accent1" w:themeShade="80"/>
          <w:sz w:val="24"/>
          <w:szCs w:val="24"/>
        </w:rPr>
      </w:pPr>
    </w:p>
    <w:p w14:paraId="6A4314D9" w14:textId="6117C793" w:rsidR="008E25DA" w:rsidRPr="00A2157C" w:rsidRDefault="003B2CC0" w:rsidP="008E25DA">
      <w:pPr>
        <w:spacing w:after="0" w:line="240" w:lineRule="auto"/>
        <w:ind w:left="708"/>
        <w:jc w:val="both"/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</w:pP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In de</w:t>
      </w:r>
      <w:r w:rsidR="000A1289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 </w:t>
      </w: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eind</w:t>
      </w:r>
      <w:r w:rsidR="00CF6854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strijd</w:t>
      </w: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 </w:t>
      </w:r>
      <w:r w:rsidR="00973453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van de poulewinnaars </w:t>
      </w:r>
      <w:r w:rsidR="008E25DA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zegevierde </w:t>
      </w:r>
      <w:r w:rsidR="00CF6854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Freddy</w:t>
      </w:r>
      <w:r w:rsidR="002B7F9E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 met  </w:t>
      </w:r>
      <w:r w:rsidR="00CF6854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2 </w:t>
      </w:r>
      <w:r w:rsidR="002B7F9E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overwinningen</w:t>
      </w:r>
      <w:r w:rsidR="008E25DA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 ;  2</w:t>
      </w:r>
      <w:r w:rsidR="008E25DA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vertAlign w:val="superscript"/>
          <w:lang w:eastAsia="nl-BE"/>
        </w:rPr>
        <w:t>de</w:t>
      </w:r>
      <w:r w:rsidR="008E25DA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 </w:t>
      </w:r>
      <w:r w:rsidR="000A1289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werd  </w:t>
      </w:r>
      <w:r w:rsidR="00CF6854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Guy D.P. en </w:t>
      </w:r>
      <w:r w:rsidR="008E25DA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3</w:t>
      </w:r>
      <w:r w:rsidR="008E25DA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vertAlign w:val="superscript"/>
          <w:lang w:eastAsia="nl-BE"/>
        </w:rPr>
        <w:t>de</w:t>
      </w:r>
      <w:r w:rsidR="000A1289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 </w:t>
      </w:r>
      <w:r w:rsidR="00CF6854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Guy C.</w:t>
      </w:r>
    </w:p>
    <w:p w14:paraId="2A83BA0D" w14:textId="02857377" w:rsidR="008E25DA" w:rsidRPr="00A2157C" w:rsidRDefault="008012C9" w:rsidP="008E25DA">
      <w:pPr>
        <w:spacing w:after="0" w:line="240" w:lineRule="auto"/>
        <w:ind w:left="708"/>
        <w:jc w:val="both"/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</w:pP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In de wedstrijde</w:t>
      </w:r>
      <w:r w:rsidR="000A1289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n</w:t>
      </w:r>
      <w:r w:rsidR="008E25DA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 voor </w:t>
      </w:r>
      <w:r w:rsidR="00C16B3A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de </w:t>
      </w:r>
      <w:r w:rsidR="000A1289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podium</w:t>
      </w:r>
      <w:r w:rsidR="008E25DA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plaats</w:t>
      </w:r>
      <w:r w:rsidR="00C16B3A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en</w:t>
      </w:r>
      <w:r w:rsidR="008E25DA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 </w:t>
      </w:r>
      <w:r w:rsidR="00CF6854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4-5-6 </w:t>
      </w:r>
      <w:r w:rsidR="003B2A8E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haalde</w:t>
      </w:r>
      <w:r w:rsidR="00C16B3A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 </w:t>
      </w: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het </w:t>
      </w:r>
      <w:r w:rsidR="00CF6854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Dirk voor Johan en Luc.</w:t>
      </w:r>
    </w:p>
    <w:p w14:paraId="1A8549CF" w14:textId="77777777" w:rsidR="003B2CC0" w:rsidRPr="00A2157C" w:rsidRDefault="003B2CC0" w:rsidP="003B2CC0">
      <w:pPr>
        <w:spacing w:after="0" w:line="240" w:lineRule="auto"/>
        <w:jc w:val="both"/>
        <w:rPr>
          <w:rFonts w:ascii="Segoe UI Symbol" w:eastAsia="SimSun" w:hAnsi="Segoe UI Symbol" w:cs="Segoe UI Symbol"/>
          <w:color w:val="1F4E79" w:themeColor="accent1" w:themeShade="80"/>
          <w:sz w:val="24"/>
          <w:szCs w:val="24"/>
          <w:lang w:eastAsia="nl-BE"/>
        </w:rPr>
      </w:pPr>
    </w:p>
    <w:p w14:paraId="066D4FD0" w14:textId="77777777" w:rsidR="003B2CC0" w:rsidRPr="00A2157C" w:rsidRDefault="003B2CC0" w:rsidP="003B2CC0">
      <w:pPr>
        <w:spacing w:after="0" w:line="240" w:lineRule="auto"/>
        <w:ind w:left="708" w:hanging="708"/>
        <w:jc w:val="both"/>
        <w:rPr>
          <w:rFonts w:ascii="Segoe UI" w:eastAsia="SimSun" w:hAnsi="Segoe UI" w:cs="Segoe UI"/>
          <w:b/>
          <w:color w:val="1F4E79" w:themeColor="accent1" w:themeShade="80"/>
          <w:sz w:val="24"/>
          <w:szCs w:val="24"/>
          <w:lang w:eastAsia="nl-BE"/>
        </w:rPr>
      </w:pPr>
      <w:r w:rsidRPr="00A2157C">
        <w:rPr>
          <w:rFonts w:ascii="Segoe UI Symbol" w:eastAsia="SimSun" w:hAnsi="Segoe UI Symbol" w:cs="Segoe UI Symbol"/>
          <w:b/>
          <w:color w:val="1F4E79" w:themeColor="accent1" w:themeShade="80"/>
          <w:sz w:val="24"/>
          <w:szCs w:val="24"/>
          <w:lang w:eastAsia="nl-BE"/>
        </w:rPr>
        <w:t>➾</w:t>
      </w:r>
      <w:r w:rsidRPr="00A2157C">
        <w:rPr>
          <w:rFonts w:ascii="Segoe UI" w:eastAsia="SimSun" w:hAnsi="Segoe UI" w:cs="Segoe UI"/>
          <w:b/>
          <w:color w:val="1F4E79" w:themeColor="accent1" w:themeShade="80"/>
          <w:sz w:val="24"/>
          <w:szCs w:val="24"/>
          <w:lang w:eastAsia="nl-BE"/>
        </w:rPr>
        <w:t xml:space="preserve"> </w:t>
      </w:r>
      <w:r w:rsidRPr="00A2157C">
        <w:rPr>
          <w:rFonts w:ascii="Segoe UI" w:eastAsia="SimSun" w:hAnsi="Segoe UI" w:cs="Segoe UI"/>
          <w:b/>
          <w:color w:val="1F4E79" w:themeColor="accent1" w:themeShade="80"/>
          <w:sz w:val="24"/>
          <w:szCs w:val="24"/>
          <w:lang w:eastAsia="nl-BE"/>
        </w:rPr>
        <w:tab/>
        <w:t xml:space="preserve">reeks E-NG </w:t>
      </w:r>
    </w:p>
    <w:p w14:paraId="2A9B8839" w14:textId="080EF3ED" w:rsidR="00701F06" w:rsidRPr="00A2157C" w:rsidRDefault="00701F06" w:rsidP="00701F06">
      <w:pPr>
        <w:spacing w:after="0" w:line="240" w:lineRule="auto"/>
        <w:ind w:left="708"/>
        <w:jc w:val="both"/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</w:pPr>
      <w:r w:rsidRPr="00A2157C">
        <w:rPr>
          <w:rFonts w:ascii="Cambria Math" w:eastAsia="SimSun" w:hAnsi="Cambria Math" w:cs="Cambria Math"/>
          <w:color w:val="1F4E79" w:themeColor="accent1" w:themeShade="80"/>
          <w:sz w:val="24"/>
          <w:szCs w:val="24"/>
        </w:rPr>
        <w:t>⇢</w:t>
      </w: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</w:rPr>
        <w:t xml:space="preserve"> </w:t>
      </w: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winnaar poule A: </w:t>
      </w:r>
      <w:r w:rsidR="00754FDB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Peter Van Bocxstaele E0 Sleidinge</w:t>
      </w:r>
    </w:p>
    <w:p w14:paraId="2BC5CC3F" w14:textId="1DFF73DA" w:rsidR="00701F06" w:rsidRPr="00A2157C" w:rsidRDefault="00701F06" w:rsidP="00701F06">
      <w:pPr>
        <w:spacing w:after="0" w:line="240" w:lineRule="auto"/>
        <w:ind w:left="708" w:firstLine="708"/>
        <w:jc w:val="both"/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</w:pP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- tweede: </w:t>
      </w:r>
      <w:r w:rsidR="00754FDB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Herwig Loenders E2 Houthalen</w:t>
      </w:r>
    </w:p>
    <w:p w14:paraId="5E39690C" w14:textId="77777777" w:rsidR="00701F06" w:rsidRPr="00A2157C" w:rsidRDefault="00701F06" w:rsidP="00701F06">
      <w:pPr>
        <w:spacing w:after="0" w:line="240" w:lineRule="auto"/>
        <w:ind w:left="708"/>
        <w:jc w:val="both"/>
        <w:rPr>
          <w:rFonts w:ascii="Cambria Math" w:eastAsia="SimSun" w:hAnsi="Cambria Math" w:cs="Cambria Math"/>
          <w:color w:val="1F4E79" w:themeColor="accent1" w:themeShade="80"/>
          <w:sz w:val="24"/>
          <w:szCs w:val="24"/>
        </w:rPr>
      </w:pPr>
    </w:p>
    <w:p w14:paraId="5B7FDB3B" w14:textId="2707E7CA" w:rsidR="00701F06" w:rsidRPr="00A2157C" w:rsidRDefault="00701F06" w:rsidP="00701F06">
      <w:pPr>
        <w:spacing w:after="0" w:line="240" w:lineRule="auto"/>
        <w:ind w:left="708"/>
        <w:jc w:val="both"/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</w:pPr>
      <w:r w:rsidRPr="00A2157C">
        <w:rPr>
          <w:rFonts w:ascii="Cambria Math" w:eastAsia="SimSun" w:hAnsi="Cambria Math" w:cs="Cambria Math"/>
          <w:color w:val="1F4E79" w:themeColor="accent1" w:themeShade="80"/>
          <w:sz w:val="24"/>
          <w:szCs w:val="24"/>
        </w:rPr>
        <w:t>⇢</w:t>
      </w: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</w:rPr>
        <w:t xml:space="preserve"> </w:t>
      </w: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winnaar poule B:</w:t>
      </w:r>
      <w:r w:rsidR="00754FDB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 Pieter Thysen E0 Meerdaal</w:t>
      </w:r>
    </w:p>
    <w:p w14:paraId="530A5986" w14:textId="2539F371" w:rsidR="00701F06" w:rsidRPr="00A2157C" w:rsidRDefault="00701F06" w:rsidP="00701F06">
      <w:pPr>
        <w:spacing w:after="0" w:line="240" w:lineRule="auto"/>
        <w:ind w:left="708" w:firstLine="708"/>
        <w:jc w:val="both"/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</w:pP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- tweede: </w:t>
      </w:r>
      <w:r w:rsidR="00754FDB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Bart Van Huffel E2 Pingouin</w:t>
      </w:r>
    </w:p>
    <w:p w14:paraId="4F194385" w14:textId="77777777" w:rsidR="00701F06" w:rsidRPr="00A2157C" w:rsidRDefault="00701F06" w:rsidP="00701F06">
      <w:pPr>
        <w:spacing w:after="0" w:line="240" w:lineRule="auto"/>
        <w:ind w:left="708" w:firstLine="708"/>
        <w:jc w:val="both"/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</w:pPr>
    </w:p>
    <w:p w14:paraId="174016FE" w14:textId="52253882" w:rsidR="00701F06" w:rsidRPr="00A2157C" w:rsidRDefault="00701F06" w:rsidP="00701F06">
      <w:pPr>
        <w:spacing w:after="0" w:line="240" w:lineRule="auto"/>
        <w:ind w:left="708"/>
        <w:jc w:val="both"/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</w:pPr>
      <w:bookmarkStart w:id="7" w:name="_Hlk24382785"/>
      <w:r w:rsidRPr="00A2157C">
        <w:rPr>
          <w:rFonts w:ascii="Cambria Math" w:eastAsia="SimSun" w:hAnsi="Cambria Math" w:cs="Cambria Math"/>
          <w:color w:val="1F4E79" w:themeColor="accent1" w:themeShade="80"/>
          <w:sz w:val="24"/>
          <w:szCs w:val="24"/>
        </w:rPr>
        <w:t>⇢</w:t>
      </w: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</w:rPr>
        <w:t xml:space="preserve"> </w:t>
      </w: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winnaar poule C: </w:t>
      </w:r>
      <w:r w:rsidR="00754FDB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Chantal Wellens E2 Werchter</w:t>
      </w:r>
    </w:p>
    <w:p w14:paraId="10BEC14E" w14:textId="17D482BB" w:rsidR="00701F06" w:rsidRPr="00A2157C" w:rsidRDefault="00701F06" w:rsidP="00701F06">
      <w:pPr>
        <w:spacing w:after="0" w:line="240" w:lineRule="auto"/>
        <w:ind w:left="708" w:firstLine="708"/>
        <w:jc w:val="both"/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</w:pP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- tweede: </w:t>
      </w:r>
      <w:r w:rsidR="00754FDB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Joris De Schuyter E0 Merelbeke</w:t>
      </w:r>
    </w:p>
    <w:bookmarkEnd w:id="7"/>
    <w:p w14:paraId="7C3FBBBB" w14:textId="77777777" w:rsidR="00701F06" w:rsidRPr="00A2157C" w:rsidRDefault="00701F06" w:rsidP="00492401">
      <w:pPr>
        <w:spacing w:after="0" w:line="240" w:lineRule="auto"/>
        <w:jc w:val="both"/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</w:pPr>
    </w:p>
    <w:p w14:paraId="3411FE81" w14:textId="113736CC" w:rsidR="008E25DA" w:rsidRPr="00A2157C" w:rsidRDefault="003B2CC0" w:rsidP="003B2CC0">
      <w:pPr>
        <w:spacing w:after="0" w:line="240" w:lineRule="auto"/>
        <w:ind w:left="708"/>
        <w:jc w:val="both"/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</w:pP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De finale</w:t>
      </w:r>
      <w:r w:rsidR="000A1289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ronde </w:t>
      </w: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werd gewonnen door </w:t>
      </w:r>
      <w:r w:rsidR="00234E15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Peter </w:t>
      </w: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die sterker bleek dan </w:t>
      </w:r>
      <w:r w:rsidR="00234E15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Pieter en Chantal, de enige dame op het podium</w:t>
      </w:r>
      <w:r w:rsidR="000A1289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.</w:t>
      </w:r>
    </w:p>
    <w:p w14:paraId="315D6139" w14:textId="0EE4795B" w:rsidR="003B2CC0" w:rsidRPr="00A2157C" w:rsidRDefault="008E25DA" w:rsidP="003B2CC0">
      <w:pPr>
        <w:spacing w:after="0" w:line="240" w:lineRule="auto"/>
        <w:ind w:left="708"/>
        <w:jc w:val="both"/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</w:pP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In de finale</w:t>
      </w:r>
      <w:r w:rsidR="001C02A4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ronde</w:t>
      </w:r>
      <w:r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 </w:t>
      </w:r>
      <w:r w:rsidR="000C41EF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van de tweedes </w:t>
      </w:r>
      <w:r w:rsidR="000A1289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behaalde </w:t>
      </w:r>
      <w:r w:rsidR="00472AE7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Bart </w:t>
      </w:r>
      <w:r w:rsidR="000A1289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plaats </w:t>
      </w:r>
      <w:r w:rsidR="00472AE7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4</w:t>
      </w:r>
      <w:r w:rsidR="000A1289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 en vervolledigde</w:t>
      </w:r>
      <w:r w:rsidR="00472AE7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n Joris en Herwig </w:t>
      </w:r>
      <w:r w:rsidR="00FA33B0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 xml:space="preserve">de einduitslag </w:t>
      </w:r>
      <w:r w:rsidR="00472AE7" w:rsidRPr="00A2157C"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  <w:t>met respectievelijk de plaatsen 5 en 6.</w:t>
      </w:r>
    </w:p>
    <w:p w14:paraId="666790AF" w14:textId="77777777" w:rsidR="00323A4F" w:rsidRPr="00A2157C" w:rsidRDefault="00323A4F" w:rsidP="003B2CC0">
      <w:pPr>
        <w:spacing w:after="0" w:line="240" w:lineRule="auto"/>
        <w:ind w:left="708"/>
        <w:jc w:val="both"/>
        <w:rPr>
          <w:rFonts w:ascii="Segoe UI" w:eastAsia="SimSun" w:hAnsi="Segoe UI" w:cs="Segoe UI"/>
          <w:color w:val="1F4E79" w:themeColor="accent1" w:themeShade="80"/>
          <w:sz w:val="24"/>
          <w:szCs w:val="24"/>
          <w:lang w:eastAsia="nl-BE"/>
        </w:rPr>
      </w:pPr>
    </w:p>
    <w:p w14:paraId="30B64577" w14:textId="77777777" w:rsidR="00F362A1" w:rsidRPr="003E3632" w:rsidRDefault="00323A4F" w:rsidP="00453C1D">
      <w:pPr>
        <w:spacing w:after="0" w:line="240" w:lineRule="auto"/>
        <w:jc w:val="both"/>
        <w:rPr>
          <w:rFonts w:ascii="Segoe UI" w:eastAsia="SimSun" w:hAnsi="Segoe UI" w:cs="Segoe UI"/>
          <w:sz w:val="24"/>
          <w:szCs w:val="24"/>
          <w:lang w:eastAsia="nl-BE"/>
        </w:rPr>
      </w:pPr>
      <w:r w:rsidRPr="003E3632">
        <w:rPr>
          <w:rFonts w:ascii="Segoe UI" w:eastAsia="SimSun" w:hAnsi="Segoe UI" w:cs="Segoe UI"/>
          <w:b/>
          <w:sz w:val="24"/>
          <w:szCs w:val="24"/>
          <w:u w:val="single"/>
          <w:lang w:eastAsia="nl-BE"/>
        </w:rPr>
        <w:t>Noot:</w:t>
      </w:r>
      <w:r w:rsidRPr="003E3632">
        <w:rPr>
          <w:rFonts w:ascii="Segoe UI" w:eastAsia="SimSun" w:hAnsi="Segoe UI" w:cs="Segoe UI"/>
          <w:sz w:val="24"/>
          <w:szCs w:val="24"/>
          <w:lang w:eastAsia="nl-BE"/>
        </w:rPr>
        <w:tab/>
      </w:r>
    </w:p>
    <w:p w14:paraId="2E2686A2" w14:textId="47445437" w:rsidR="00A5204D" w:rsidRPr="003E3632" w:rsidRDefault="003E3632" w:rsidP="00453C1D">
      <w:pPr>
        <w:spacing w:after="0" w:line="240" w:lineRule="auto"/>
        <w:jc w:val="both"/>
        <w:rPr>
          <w:rFonts w:ascii="Segoe UI" w:eastAsia="SimSun" w:hAnsi="Segoe UI" w:cs="Segoe UI"/>
          <w:sz w:val="24"/>
          <w:szCs w:val="24"/>
          <w:lang w:eastAsia="nl-BE"/>
        </w:rPr>
      </w:pPr>
      <w:r>
        <w:rPr>
          <w:rFonts w:ascii="Segoe UI" w:eastAsia="SimSun" w:hAnsi="Segoe UI" w:cs="Segoe UI"/>
          <w:sz w:val="24"/>
          <w:szCs w:val="24"/>
          <w:lang w:eastAsia="nl-BE"/>
        </w:rPr>
        <w:t>de</w:t>
      </w:r>
      <w:r w:rsidR="00323A4F" w:rsidRPr="003E3632">
        <w:rPr>
          <w:rFonts w:ascii="Segoe UI" w:eastAsia="SimSun" w:hAnsi="Segoe UI" w:cs="Segoe UI"/>
          <w:sz w:val="24"/>
          <w:szCs w:val="24"/>
          <w:lang w:eastAsia="nl-BE"/>
        </w:rPr>
        <w:t xml:space="preserve"> </w:t>
      </w:r>
      <w:r w:rsidR="00F362A1" w:rsidRPr="003E3632">
        <w:rPr>
          <w:rFonts w:ascii="Segoe UI" w:eastAsia="SimSun" w:hAnsi="Segoe UI" w:cs="Segoe UI"/>
          <w:sz w:val="24"/>
          <w:szCs w:val="24"/>
          <w:lang w:eastAsia="nl-BE"/>
        </w:rPr>
        <w:t>gedetailleerde</w:t>
      </w:r>
      <w:r w:rsidR="00323A4F" w:rsidRPr="003E3632">
        <w:rPr>
          <w:rFonts w:ascii="Segoe UI" w:eastAsia="SimSun" w:hAnsi="Segoe UI" w:cs="Segoe UI"/>
          <w:sz w:val="24"/>
          <w:szCs w:val="24"/>
          <w:lang w:eastAsia="nl-BE"/>
        </w:rPr>
        <w:t xml:space="preserve"> uitslag</w:t>
      </w:r>
      <w:r>
        <w:rPr>
          <w:rFonts w:ascii="Segoe UI" w:eastAsia="SimSun" w:hAnsi="Segoe UI" w:cs="Segoe UI"/>
          <w:sz w:val="24"/>
          <w:szCs w:val="24"/>
          <w:lang w:eastAsia="nl-BE"/>
        </w:rPr>
        <w:t>en</w:t>
      </w:r>
      <w:r w:rsidR="00F362A1" w:rsidRPr="003E3632">
        <w:rPr>
          <w:rFonts w:ascii="Segoe UI" w:eastAsia="SimSun" w:hAnsi="Segoe UI" w:cs="Segoe UI"/>
          <w:sz w:val="24"/>
          <w:szCs w:val="24"/>
          <w:lang w:eastAsia="nl-BE"/>
        </w:rPr>
        <w:t xml:space="preserve"> van het Herfstcriterium</w:t>
      </w:r>
      <w:r w:rsidR="00323A4F" w:rsidRPr="003E3632">
        <w:rPr>
          <w:rFonts w:ascii="Segoe UI" w:eastAsia="SimSun" w:hAnsi="Segoe UI" w:cs="Segoe UI"/>
          <w:sz w:val="24"/>
          <w:szCs w:val="24"/>
          <w:lang w:eastAsia="nl-BE"/>
        </w:rPr>
        <w:t xml:space="preserve"> </w:t>
      </w:r>
      <w:r w:rsidR="00F362A1" w:rsidRPr="003E3632">
        <w:rPr>
          <w:rFonts w:ascii="Segoe UI" w:eastAsia="SimSun" w:hAnsi="Segoe UI" w:cs="Segoe UI"/>
          <w:sz w:val="24"/>
          <w:szCs w:val="24"/>
          <w:lang w:eastAsia="nl-BE"/>
        </w:rPr>
        <w:t>kan u</w:t>
      </w:r>
      <w:r w:rsidR="00323A4F" w:rsidRPr="003E3632">
        <w:rPr>
          <w:rFonts w:ascii="Segoe UI" w:eastAsia="SimSun" w:hAnsi="Segoe UI" w:cs="Segoe UI"/>
          <w:sz w:val="24"/>
          <w:szCs w:val="24"/>
          <w:lang w:eastAsia="nl-BE"/>
        </w:rPr>
        <w:t xml:space="preserve"> </w:t>
      </w:r>
      <w:r w:rsidR="00F362A1" w:rsidRPr="003E3632">
        <w:rPr>
          <w:rFonts w:ascii="Segoe UI" w:eastAsia="SimSun" w:hAnsi="Segoe UI" w:cs="Segoe UI"/>
          <w:sz w:val="24"/>
          <w:szCs w:val="24"/>
          <w:lang w:eastAsia="nl-BE"/>
        </w:rPr>
        <w:t xml:space="preserve">weldra </w:t>
      </w:r>
      <w:r w:rsidR="00323A4F" w:rsidRPr="003E3632">
        <w:rPr>
          <w:rFonts w:ascii="Segoe UI" w:eastAsia="SimSun" w:hAnsi="Segoe UI" w:cs="Segoe UI"/>
          <w:sz w:val="24"/>
          <w:szCs w:val="24"/>
          <w:lang w:eastAsia="nl-BE"/>
        </w:rPr>
        <w:t xml:space="preserve">op de VTTL-website </w:t>
      </w:r>
      <w:r w:rsidR="00F362A1" w:rsidRPr="003E3632">
        <w:rPr>
          <w:rFonts w:ascii="Segoe UI" w:eastAsia="SimSun" w:hAnsi="Segoe UI" w:cs="Segoe UI"/>
          <w:sz w:val="24"/>
          <w:szCs w:val="24"/>
          <w:lang w:eastAsia="nl-BE"/>
        </w:rPr>
        <w:t>raadplegen</w:t>
      </w:r>
      <w:r w:rsidR="00323A4F" w:rsidRPr="003E3632">
        <w:rPr>
          <w:rFonts w:ascii="Segoe UI" w:eastAsia="SimSun" w:hAnsi="Segoe UI" w:cs="Segoe UI"/>
          <w:sz w:val="24"/>
          <w:szCs w:val="24"/>
          <w:lang w:eastAsia="nl-BE"/>
        </w:rPr>
        <w:t>!</w:t>
      </w:r>
    </w:p>
    <w:p w14:paraId="1707AE66" w14:textId="77777777" w:rsidR="00492401" w:rsidRPr="00492401" w:rsidRDefault="00492401" w:rsidP="00492401">
      <w:pPr>
        <w:spacing w:after="0" w:line="240" w:lineRule="auto"/>
        <w:ind w:left="708"/>
        <w:jc w:val="both"/>
        <w:rPr>
          <w:rFonts w:ascii="Segoe UI" w:eastAsia="SimSun" w:hAnsi="Segoe UI" w:cs="Segoe UI"/>
          <w:color w:val="1F4E79" w:themeColor="accent1" w:themeShade="80"/>
          <w:lang w:eastAsia="nl-BE"/>
        </w:rPr>
      </w:pPr>
    </w:p>
    <w:p w14:paraId="659B5897" w14:textId="77777777" w:rsidR="001A7601" w:rsidRDefault="001A7601" w:rsidP="003B2CC0">
      <w:pPr>
        <w:spacing w:after="0" w:line="240" w:lineRule="auto"/>
        <w:jc w:val="center"/>
        <w:rPr>
          <w:rFonts w:ascii="Segoe UI" w:eastAsia="SimSun" w:hAnsi="Segoe UI" w:cs="Segoe UI"/>
          <w:u w:val="single"/>
          <w:lang w:eastAsia="nl-BE"/>
        </w:rPr>
      </w:pPr>
    </w:p>
    <w:p w14:paraId="69A90BC8" w14:textId="1535E43B" w:rsidR="00A2157C" w:rsidRDefault="00A2157C" w:rsidP="003B2CC0">
      <w:pPr>
        <w:spacing w:after="0" w:line="240" w:lineRule="auto"/>
        <w:jc w:val="center"/>
        <w:rPr>
          <w:rFonts w:ascii="Segoe UI" w:eastAsia="SimSun" w:hAnsi="Segoe UI" w:cs="Segoe UI"/>
          <w:u w:val="single"/>
          <w:lang w:eastAsia="nl-BE"/>
        </w:rPr>
      </w:pPr>
    </w:p>
    <w:p w14:paraId="5534B0CA" w14:textId="77777777" w:rsidR="001A7601" w:rsidRDefault="001A7601" w:rsidP="003B2CC0">
      <w:pPr>
        <w:spacing w:after="0" w:line="240" w:lineRule="auto"/>
        <w:jc w:val="center"/>
        <w:rPr>
          <w:rFonts w:ascii="Segoe UI" w:eastAsia="SimSun" w:hAnsi="Segoe UI" w:cs="Segoe UI"/>
          <w:u w:val="single"/>
          <w:lang w:eastAsia="nl-BE"/>
        </w:rPr>
      </w:pPr>
    </w:p>
    <w:p w14:paraId="7E0F1F36" w14:textId="77777777" w:rsidR="001A7601" w:rsidRDefault="001A7601" w:rsidP="003B2CC0">
      <w:pPr>
        <w:spacing w:after="0" w:line="240" w:lineRule="auto"/>
        <w:jc w:val="center"/>
        <w:rPr>
          <w:rFonts w:ascii="Segoe UI" w:eastAsia="SimSun" w:hAnsi="Segoe UI" w:cs="Segoe UI"/>
          <w:u w:val="single"/>
          <w:lang w:eastAsia="nl-BE"/>
        </w:rPr>
      </w:pPr>
    </w:p>
    <w:p w14:paraId="1CBA45B7" w14:textId="41E5BAB5" w:rsidR="003B2CC0" w:rsidRPr="002C1527" w:rsidRDefault="003B2CC0" w:rsidP="00A2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" w:eastAsia="SimSun" w:hAnsi="Segoe UI" w:cs="Segoe UI"/>
          <w:b/>
          <w:bCs/>
          <w:sz w:val="44"/>
          <w:szCs w:val="44"/>
          <w:lang w:eastAsia="nl-BE"/>
        </w:rPr>
      </w:pPr>
      <w:r w:rsidRPr="002C1527">
        <w:rPr>
          <w:rFonts w:ascii="Segoe UI" w:eastAsia="SimSun" w:hAnsi="Segoe UI" w:cs="Segoe UI"/>
          <w:b/>
          <w:bCs/>
          <w:sz w:val="44"/>
          <w:szCs w:val="44"/>
          <w:lang w:eastAsia="nl-BE"/>
        </w:rPr>
        <w:lastRenderedPageBreak/>
        <w:t>het podium in tabelvorm</w:t>
      </w:r>
    </w:p>
    <w:p w14:paraId="31113BF9" w14:textId="4C7ED2C4" w:rsidR="003B2CC0" w:rsidRDefault="003B2CC0" w:rsidP="0013630F">
      <w:pPr>
        <w:spacing w:after="0" w:line="240" w:lineRule="auto"/>
        <w:rPr>
          <w:rFonts w:ascii="Segoe UI" w:eastAsia="SimSun" w:hAnsi="Segoe UI" w:cs="Segoe UI"/>
          <w:lang w:eastAsia="nl-BE"/>
        </w:rPr>
      </w:pPr>
    </w:p>
    <w:p w14:paraId="3868897D" w14:textId="77777777" w:rsidR="00A2157C" w:rsidRPr="00492401" w:rsidRDefault="00A2157C" w:rsidP="0013630F">
      <w:pPr>
        <w:spacing w:after="0" w:line="240" w:lineRule="auto"/>
        <w:rPr>
          <w:rFonts w:ascii="Segoe UI" w:eastAsia="SimSun" w:hAnsi="Segoe UI" w:cs="Segoe UI"/>
          <w:lang w:eastAsia="nl-BE"/>
        </w:rPr>
      </w:pPr>
    </w:p>
    <w:tbl>
      <w:tblPr>
        <w:tblStyle w:val="Tabelraster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4"/>
        <w:gridCol w:w="2691"/>
        <w:gridCol w:w="2691"/>
        <w:gridCol w:w="2692"/>
      </w:tblGrid>
      <w:tr w:rsidR="003B2CC0" w:rsidRPr="002C1527" w14:paraId="78789F37" w14:textId="77777777" w:rsidTr="008134F1">
        <w:trPr>
          <w:jc w:val="center"/>
        </w:trPr>
        <w:tc>
          <w:tcPr>
            <w:tcW w:w="494" w:type="dxa"/>
            <w:shd w:val="clear" w:color="auto" w:fill="D9D9D9" w:themeFill="background1" w:themeFillShade="D9"/>
          </w:tcPr>
          <w:p w14:paraId="7D3685A9" w14:textId="77777777" w:rsidR="003B2CC0" w:rsidRPr="002C1527" w:rsidRDefault="003B2CC0" w:rsidP="003B2CC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D9D9D9" w:themeFill="background1" w:themeFillShade="D9"/>
          </w:tcPr>
          <w:p w14:paraId="2FB2AC2A" w14:textId="507F221B" w:rsidR="003B2CC0" w:rsidRPr="002C1527" w:rsidRDefault="003B2CC0" w:rsidP="003B2CC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C1527">
              <w:rPr>
                <w:rFonts w:ascii="Segoe UI" w:hAnsi="Segoe UI" w:cs="Segoe UI"/>
                <w:b/>
                <w:sz w:val="24"/>
                <w:szCs w:val="24"/>
              </w:rPr>
              <w:t xml:space="preserve">reeks B </w:t>
            </w:r>
            <w:r w:rsidR="00A2157C" w:rsidRPr="002C1527">
              <w:rPr>
                <w:rFonts w:ascii="Segoe UI" w:hAnsi="Segoe UI" w:cs="Segoe UI"/>
                <w:b/>
                <w:sz w:val="24"/>
                <w:szCs w:val="24"/>
              </w:rPr>
              <w:t>-</w:t>
            </w:r>
            <w:r w:rsidRPr="002C1527">
              <w:rPr>
                <w:rFonts w:ascii="Segoe UI" w:hAnsi="Segoe UI" w:cs="Segoe UI"/>
                <w:b/>
                <w:sz w:val="24"/>
                <w:szCs w:val="24"/>
              </w:rPr>
              <w:t xml:space="preserve"> C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14:paraId="7483A630" w14:textId="77777777" w:rsidR="003B2CC0" w:rsidRPr="002C1527" w:rsidRDefault="003B2CC0" w:rsidP="003B2CC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C1527">
              <w:rPr>
                <w:rFonts w:ascii="Segoe UI" w:hAnsi="Segoe UI" w:cs="Segoe UI"/>
                <w:b/>
                <w:sz w:val="24"/>
                <w:szCs w:val="24"/>
              </w:rPr>
              <w:t>reeks D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798B84F5" w14:textId="77777777" w:rsidR="003B2CC0" w:rsidRPr="002C1527" w:rsidRDefault="003B2CC0" w:rsidP="003B2CC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2C1527">
              <w:rPr>
                <w:rFonts w:ascii="Segoe UI" w:hAnsi="Segoe UI" w:cs="Segoe UI"/>
                <w:b/>
                <w:sz w:val="24"/>
                <w:szCs w:val="24"/>
              </w:rPr>
              <w:t>reeks E - NG</w:t>
            </w:r>
          </w:p>
        </w:tc>
      </w:tr>
      <w:tr w:rsidR="003B2CC0" w:rsidRPr="002C1527" w14:paraId="1FD6B7B1" w14:textId="77777777" w:rsidTr="008134F1">
        <w:trPr>
          <w:jc w:val="center"/>
        </w:trPr>
        <w:tc>
          <w:tcPr>
            <w:tcW w:w="494" w:type="dxa"/>
          </w:tcPr>
          <w:p w14:paraId="4680F6B1" w14:textId="77777777" w:rsidR="003B2CC0" w:rsidRPr="002C1527" w:rsidRDefault="003B2CC0" w:rsidP="003B2CC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C1527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14:paraId="5C84CBED" w14:textId="1F81DF76" w:rsidR="003B2CC0" w:rsidRPr="002C1527" w:rsidRDefault="001A7601" w:rsidP="003B2CC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C1527">
              <w:rPr>
                <w:rFonts w:ascii="Segoe UI" w:hAnsi="Segoe UI" w:cs="Segoe UI"/>
                <w:sz w:val="24"/>
                <w:szCs w:val="24"/>
              </w:rPr>
              <w:t>Yann Veys</w:t>
            </w:r>
          </w:p>
        </w:tc>
        <w:tc>
          <w:tcPr>
            <w:tcW w:w="2691" w:type="dxa"/>
          </w:tcPr>
          <w:p w14:paraId="6D9024F4" w14:textId="73151CA9" w:rsidR="003B2CC0" w:rsidRPr="002C1527" w:rsidRDefault="00DD3246" w:rsidP="003B2CC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C1527">
              <w:rPr>
                <w:rFonts w:ascii="Segoe UI" w:hAnsi="Segoe UI" w:cs="Segoe UI"/>
                <w:sz w:val="24"/>
                <w:szCs w:val="24"/>
              </w:rPr>
              <w:t>Freddy Wegge</w:t>
            </w:r>
          </w:p>
        </w:tc>
        <w:tc>
          <w:tcPr>
            <w:tcW w:w="2692" w:type="dxa"/>
          </w:tcPr>
          <w:p w14:paraId="4DE68705" w14:textId="49EFEBD0" w:rsidR="003B2CC0" w:rsidRPr="002C1527" w:rsidRDefault="00214DE4" w:rsidP="003B2CC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C1527">
              <w:rPr>
                <w:rFonts w:ascii="Segoe UI" w:hAnsi="Segoe UI" w:cs="Segoe UI"/>
                <w:sz w:val="24"/>
                <w:szCs w:val="24"/>
              </w:rPr>
              <w:t>Peter Van Bocxstaele</w:t>
            </w:r>
          </w:p>
        </w:tc>
      </w:tr>
      <w:tr w:rsidR="003B2CC0" w:rsidRPr="002C1527" w14:paraId="5FA426C6" w14:textId="77777777" w:rsidTr="008134F1">
        <w:trPr>
          <w:jc w:val="center"/>
        </w:trPr>
        <w:tc>
          <w:tcPr>
            <w:tcW w:w="494" w:type="dxa"/>
          </w:tcPr>
          <w:p w14:paraId="0B51B1DC" w14:textId="77777777" w:rsidR="003B2CC0" w:rsidRPr="002C1527" w:rsidRDefault="003B2CC0" w:rsidP="003B2CC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C1527">
              <w:rPr>
                <w:rFonts w:ascii="Segoe UI" w:hAnsi="Segoe UI" w:cs="Segoe UI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14:paraId="5820ED02" w14:textId="1E149148" w:rsidR="003B2CC0" w:rsidRPr="002C1527" w:rsidRDefault="001A7601" w:rsidP="003B2CC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C1527">
              <w:rPr>
                <w:rFonts w:ascii="Segoe UI" w:hAnsi="Segoe UI" w:cs="Segoe UI"/>
                <w:sz w:val="24"/>
                <w:szCs w:val="24"/>
              </w:rPr>
              <w:t>Dirk Bombeeck</w:t>
            </w:r>
          </w:p>
        </w:tc>
        <w:tc>
          <w:tcPr>
            <w:tcW w:w="2691" w:type="dxa"/>
          </w:tcPr>
          <w:p w14:paraId="02314663" w14:textId="3047CE85" w:rsidR="003B2CC0" w:rsidRPr="002C1527" w:rsidRDefault="00DD3246" w:rsidP="003B2CC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C1527">
              <w:rPr>
                <w:rFonts w:ascii="Segoe UI" w:hAnsi="Segoe UI" w:cs="Segoe UI"/>
                <w:sz w:val="24"/>
                <w:szCs w:val="24"/>
              </w:rPr>
              <w:t>Guy De Peuter</w:t>
            </w:r>
          </w:p>
        </w:tc>
        <w:tc>
          <w:tcPr>
            <w:tcW w:w="2692" w:type="dxa"/>
          </w:tcPr>
          <w:p w14:paraId="37660394" w14:textId="526A20AF" w:rsidR="003B2CC0" w:rsidRPr="002C1527" w:rsidRDefault="00214DE4" w:rsidP="003B2CC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C1527">
              <w:rPr>
                <w:rFonts w:ascii="Segoe UI" w:hAnsi="Segoe UI" w:cs="Segoe UI"/>
                <w:sz w:val="24"/>
                <w:szCs w:val="24"/>
              </w:rPr>
              <w:t>Pieter Thysen</w:t>
            </w:r>
          </w:p>
        </w:tc>
      </w:tr>
      <w:tr w:rsidR="003B2CC0" w:rsidRPr="002C1527" w14:paraId="5D8CE195" w14:textId="77777777" w:rsidTr="008134F1">
        <w:trPr>
          <w:jc w:val="center"/>
        </w:trPr>
        <w:tc>
          <w:tcPr>
            <w:tcW w:w="494" w:type="dxa"/>
          </w:tcPr>
          <w:p w14:paraId="37705AE3" w14:textId="77777777" w:rsidR="003B2CC0" w:rsidRPr="002C1527" w:rsidRDefault="003B2CC0" w:rsidP="003B2CC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C1527"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14:paraId="6C5B91F3" w14:textId="1A7DA927" w:rsidR="003B2CC0" w:rsidRPr="002C1527" w:rsidRDefault="001A7601" w:rsidP="003B2CC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C1527">
              <w:rPr>
                <w:rFonts w:ascii="Segoe UI" w:hAnsi="Segoe UI" w:cs="Segoe UI"/>
                <w:sz w:val="24"/>
                <w:szCs w:val="24"/>
              </w:rPr>
              <w:t>Ivo Van De Velde</w:t>
            </w:r>
          </w:p>
        </w:tc>
        <w:tc>
          <w:tcPr>
            <w:tcW w:w="2691" w:type="dxa"/>
          </w:tcPr>
          <w:p w14:paraId="0FFB0F2A" w14:textId="05B89707" w:rsidR="003B2CC0" w:rsidRPr="002C1527" w:rsidRDefault="00DD3246" w:rsidP="003B2CC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C1527">
              <w:rPr>
                <w:rFonts w:ascii="Segoe UI" w:hAnsi="Segoe UI" w:cs="Segoe UI"/>
                <w:sz w:val="24"/>
                <w:szCs w:val="24"/>
              </w:rPr>
              <w:t>Guy Coene</w:t>
            </w:r>
          </w:p>
        </w:tc>
        <w:tc>
          <w:tcPr>
            <w:tcW w:w="2692" w:type="dxa"/>
          </w:tcPr>
          <w:p w14:paraId="2D8189B6" w14:textId="3BE3BE9D" w:rsidR="003B2CC0" w:rsidRPr="002C1527" w:rsidRDefault="00214DE4" w:rsidP="003B2CC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C1527">
              <w:rPr>
                <w:rFonts w:ascii="Segoe UI" w:hAnsi="Segoe UI" w:cs="Segoe UI"/>
                <w:sz w:val="24"/>
                <w:szCs w:val="24"/>
              </w:rPr>
              <w:t>Chantal Wellens</w:t>
            </w:r>
          </w:p>
        </w:tc>
      </w:tr>
      <w:tr w:rsidR="003B2CC0" w:rsidRPr="002C1527" w14:paraId="0C355125" w14:textId="77777777" w:rsidTr="008134F1">
        <w:trPr>
          <w:jc w:val="center"/>
        </w:trPr>
        <w:tc>
          <w:tcPr>
            <w:tcW w:w="494" w:type="dxa"/>
          </w:tcPr>
          <w:p w14:paraId="00B70280" w14:textId="77777777" w:rsidR="003B2CC0" w:rsidRPr="002C1527" w:rsidRDefault="003B2CC0" w:rsidP="003B2CC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C1527">
              <w:rPr>
                <w:rFonts w:ascii="Segoe UI" w:hAnsi="Segoe UI" w:cs="Segoe UI"/>
                <w:sz w:val="24"/>
                <w:szCs w:val="24"/>
              </w:rPr>
              <w:t>4</w:t>
            </w:r>
          </w:p>
        </w:tc>
        <w:tc>
          <w:tcPr>
            <w:tcW w:w="2691" w:type="dxa"/>
          </w:tcPr>
          <w:p w14:paraId="07E79529" w14:textId="4878E976" w:rsidR="003B2CC0" w:rsidRPr="002C1527" w:rsidRDefault="001A7601" w:rsidP="003B2CC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C1527">
              <w:rPr>
                <w:rFonts w:ascii="Segoe UI" w:hAnsi="Segoe UI" w:cs="Segoe UI"/>
                <w:sz w:val="24"/>
                <w:szCs w:val="24"/>
              </w:rPr>
              <w:t>Tommy Voet</w:t>
            </w:r>
          </w:p>
        </w:tc>
        <w:tc>
          <w:tcPr>
            <w:tcW w:w="2691" w:type="dxa"/>
          </w:tcPr>
          <w:p w14:paraId="5A520343" w14:textId="06A23229" w:rsidR="003B2CC0" w:rsidRPr="002C1527" w:rsidRDefault="00DD3246" w:rsidP="003B2CC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C1527">
              <w:rPr>
                <w:rFonts w:ascii="Segoe UI" w:hAnsi="Segoe UI" w:cs="Segoe UI"/>
                <w:sz w:val="24"/>
                <w:szCs w:val="24"/>
              </w:rPr>
              <w:t>Dirk De Bosschere</w:t>
            </w:r>
          </w:p>
        </w:tc>
        <w:tc>
          <w:tcPr>
            <w:tcW w:w="2692" w:type="dxa"/>
          </w:tcPr>
          <w:p w14:paraId="1753FD9E" w14:textId="31B6B9A4" w:rsidR="003B2CC0" w:rsidRPr="002C1527" w:rsidRDefault="00214DE4" w:rsidP="003B2CC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C1527">
              <w:rPr>
                <w:rFonts w:ascii="Segoe UI" w:hAnsi="Segoe UI" w:cs="Segoe UI"/>
                <w:sz w:val="24"/>
                <w:szCs w:val="24"/>
              </w:rPr>
              <w:t>Bart Van Huffel</w:t>
            </w:r>
          </w:p>
        </w:tc>
      </w:tr>
      <w:tr w:rsidR="008E25DA" w:rsidRPr="002C1527" w14:paraId="2E7E0716" w14:textId="77777777" w:rsidTr="001372FC">
        <w:trPr>
          <w:jc w:val="center"/>
        </w:trPr>
        <w:tc>
          <w:tcPr>
            <w:tcW w:w="494" w:type="dxa"/>
          </w:tcPr>
          <w:p w14:paraId="7476BB80" w14:textId="77777777" w:rsidR="008E25DA" w:rsidRPr="002C1527" w:rsidRDefault="008E25DA" w:rsidP="003B2CC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C1527">
              <w:rPr>
                <w:rFonts w:ascii="Segoe UI" w:hAnsi="Segoe UI" w:cs="Segoe UI"/>
                <w:sz w:val="24"/>
                <w:szCs w:val="24"/>
              </w:rPr>
              <w:t>5</w:t>
            </w:r>
          </w:p>
        </w:tc>
        <w:tc>
          <w:tcPr>
            <w:tcW w:w="2691" w:type="dxa"/>
            <w:shd w:val="clear" w:color="auto" w:fill="auto"/>
          </w:tcPr>
          <w:p w14:paraId="0A040D26" w14:textId="082E499F" w:rsidR="008E25DA" w:rsidRPr="002C1527" w:rsidRDefault="001A7601" w:rsidP="003B2CC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C1527">
              <w:rPr>
                <w:rFonts w:ascii="Segoe UI" w:hAnsi="Segoe UI" w:cs="Segoe UI"/>
                <w:sz w:val="24"/>
                <w:szCs w:val="24"/>
              </w:rPr>
              <w:t>Nico Moyaerts</w:t>
            </w:r>
          </w:p>
        </w:tc>
        <w:tc>
          <w:tcPr>
            <w:tcW w:w="2691" w:type="dxa"/>
          </w:tcPr>
          <w:p w14:paraId="587910CB" w14:textId="43790E49" w:rsidR="008E25DA" w:rsidRPr="002C1527" w:rsidRDefault="00DD3246" w:rsidP="003B2CC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C1527">
              <w:rPr>
                <w:rFonts w:ascii="Segoe UI" w:hAnsi="Segoe UI" w:cs="Segoe UI"/>
                <w:sz w:val="24"/>
                <w:szCs w:val="24"/>
              </w:rPr>
              <w:t>Johan Velaers</w:t>
            </w:r>
          </w:p>
        </w:tc>
        <w:tc>
          <w:tcPr>
            <w:tcW w:w="2692" w:type="dxa"/>
            <w:shd w:val="clear" w:color="auto" w:fill="auto"/>
          </w:tcPr>
          <w:p w14:paraId="3786191C" w14:textId="4917B048" w:rsidR="008E25DA" w:rsidRPr="002C1527" w:rsidRDefault="00214DE4" w:rsidP="003B2CC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C1527">
              <w:rPr>
                <w:rFonts w:ascii="Segoe UI" w:hAnsi="Segoe UI" w:cs="Segoe UI"/>
                <w:sz w:val="24"/>
                <w:szCs w:val="24"/>
              </w:rPr>
              <w:t>Joris De Schuyter</w:t>
            </w:r>
          </w:p>
        </w:tc>
      </w:tr>
      <w:tr w:rsidR="008E25DA" w:rsidRPr="002C1527" w14:paraId="61324B27" w14:textId="77777777" w:rsidTr="001372FC">
        <w:trPr>
          <w:jc w:val="center"/>
        </w:trPr>
        <w:tc>
          <w:tcPr>
            <w:tcW w:w="494" w:type="dxa"/>
          </w:tcPr>
          <w:p w14:paraId="33E2AE82" w14:textId="77777777" w:rsidR="008E25DA" w:rsidRPr="002C1527" w:rsidRDefault="008E25DA" w:rsidP="003B2CC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C1527">
              <w:rPr>
                <w:rFonts w:ascii="Segoe UI" w:hAnsi="Segoe UI" w:cs="Segoe UI"/>
                <w:sz w:val="24"/>
                <w:szCs w:val="24"/>
              </w:rPr>
              <w:t>6</w:t>
            </w:r>
          </w:p>
        </w:tc>
        <w:tc>
          <w:tcPr>
            <w:tcW w:w="2691" w:type="dxa"/>
            <w:shd w:val="clear" w:color="auto" w:fill="auto"/>
          </w:tcPr>
          <w:p w14:paraId="1A4D9110" w14:textId="1B775CCD" w:rsidR="008E25DA" w:rsidRPr="002C1527" w:rsidRDefault="001A7601" w:rsidP="003B2CC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C1527">
              <w:rPr>
                <w:rFonts w:ascii="Segoe UI" w:hAnsi="Segoe UI" w:cs="Segoe UI"/>
                <w:sz w:val="24"/>
                <w:szCs w:val="24"/>
              </w:rPr>
              <w:t>Xavier Maes</w:t>
            </w:r>
          </w:p>
        </w:tc>
        <w:tc>
          <w:tcPr>
            <w:tcW w:w="2691" w:type="dxa"/>
          </w:tcPr>
          <w:p w14:paraId="2CC2D281" w14:textId="114EE29E" w:rsidR="008E25DA" w:rsidRPr="002C1527" w:rsidRDefault="00DD3246" w:rsidP="003B2CC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C1527">
              <w:rPr>
                <w:rFonts w:ascii="Segoe UI" w:hAnsi="Segoe UI" w:cs="Segoe UI"/>
                <w:sz w:val="24"/>
                <w:szCs w:val="24"/>
              </w:rPr>
              <w:t>Luc Bamps</w:t>
            </w:r>
          </w:p>
        </w:tc>
        <w:tc>
          <w:tcPr>
            <w:tcW w:w="2692" w:type="dxa"/>
            <w:shd w:val="clear" w:color="auto" w:fill="auto"/>
          </w:tcPr>
          <w:p w14:paraId="49126179" w14:textId="17D24FDB" w:rsidR="008E25DA" w:rsidRPr="002C1527" w:rsidRDefault="00214DE4" w:rsidP="003B2CC0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C1527">
              <w:rPr>
                <w:rFonts w:ascii="Segoe UI" w:hAnsi="Segoe UI" w:cs="Segoe UI"/>
                <w:sz w:val="24"/>
                <w:szCs w:val="24"/>
              </w:rPr>
              <w:t>Herwig Loenders</w:t>
            </w:r>
          </w:p>
        </w:tc>
      </w:tr>
    </w:tbl>
    <w:p w14:paraId="6179FC18" w14:textId="77777777" w:rsidR="003B2CC0" w:rsidRPr="00492401" w:rsidRDefault="003B2CC0" w:rsidP="003B2CC0">
      <w:pPr>
        <w:spacing w:after="0" w:line="240" w:lineRule="auto"/>
        <w:jc w:val="both"/>
        <w:rPr>
          <w:rFonts w:ascii="Segoe UI" w:eastAsia="SimSun" w:hAnsi="Segoe UI" w:cs="Segoe UI"/>
        </w:rPr>
      </w:pPr>
    </w:p>
    <w:p w14:paraId="1FC91843" w14:textId="77777777" w:rsidR="003B2CC0" w:rsidRPr="00492401" w:rsidRDefault="003B2CC0" w:rsidP="003B2CC0">
      <w:pPr>
        <w:spacing w:after="0" w:line="240" w:lineRule="auto"/>
        <w:jc w:val="both"/>
        <w:rPr>
          <w:rFonts w:ascii="Segoe UI" w:eastAsia="SimSun" w:hAnsi="Segoe UI" w:cs="Segoe UI"/>
        </w:rPr>
      </w:pPr>
    </w:p>
    <w:p w14:paraId="00B47944" w14:textId="0997A128" w:rsidR="003B2CC0" w:rsidRPr="00492401" w:rsidRDefault="00A46307" w:rsidP="003B2CC0">
      <w:pPr>
        <w:spacing w:after="0" w:line="240" w:lineRule="auto"/>
        <w:jc w:val="both"/>
        <w:rPr>
          <w:rFonts w:ascii="Segoe UI" w:eastAsia="SimSun" w:hAnsi="Segoe UI" w:cs="Segoe UI"/>
        </w:rPr>
      </w:pPr>
      <w:r>
        <w:rPr>
          <w:rFonts w:ascii="Segoe UI" w:eastAsia="SimSun" w:hAnsi="Segoe UI" w:cs="Segoe UI"/>
        </w:rPr>
        <w:t>A</w:t>
      </w:r>
      <w:r w:rsidR="003B2CC0" w:rsidRPr="00492401">
        <w:rPr>
          <w:rFonts w:ascii="Segoe UI" w:eastAsia="SimSun" w:hAnsi="Segoe UI" w:cs="Segoe UI"/>
        </w:rPr>
        <w:t xml:space="preserve">an </w:t>
      </w:r>
      <w:r w:rsidR="00610735">
        <w:rPr>
          <w:rFonts w:ascii="Segoe UI" w:eastAsia="SimSun" w:hAnsi="Segoe UI" w:cs="Segoe UI"/>
        </w:rPr>
        <w:t xml:space="preserve">ieder die aan </w:t>
      </w:r>
      <w:r w:rsidR="003B2CC0" w:rsidRPr="00492401">
        <w:rPr>
          <w:rFonts w:ascii="Segoe UI" w:eastAsia="SimSun" w:hAnsi="Segoe UI" w:cs="Segoe UI"/>
        </w:rPr>
        <w:t>de goede afloop van d</w:t>
      </w:r>
      <w:r w:rsidR="00E12577">
        <w:rPr>
          <w:rFonts w:ascii="Segoe UI" w:eastAsia="SimSun" w:hAnsi="Segoe UI" w:cs="Segoe UI"/>
        </w:rPr>
        <w:t>it cri</w:t>
      </w:r>
      <w:r w:rsidR="00620E22">
        <w:rPr>
          <w:rFonts w:ascii="Segoe UI" w:eastAsia="SimSun" w:hAnsi="Segoe UI" w:cs="Segoe UI"/>
        </w:rPr>
        <w:t>te</w:t>
      </w:r>
      <w:r w:rsidR="00E12577">
        <w:rPr>
          <w:rFonts w:ascii="Segoe UI" w:eastAsia="SimSun" w:hAnsi="Segoe UI" w:cs="Segoe UI"/>
        </w:rPr>
        <w:t>rium</w:t>
      </w:r>
      <w:r w:rsidR="00103A2E">
        <w:rPr>
          <w:rFonts w:ascii="Segoe UI" w:eastAsia="SimSun" w:hAnsi="Segoe UI" w:cs="Segoe UI"/>
        </w:rPr>
        <w:t xml:space="preserve"> </w:t>
      </w:r>
      <w:r w:rsidR="00610735">
        <w:rPr>
          <w:rFonts w:ascii="Segoe UI" w:eastAsia="SimSun" w:hAnsi="Segoe UI" w:cs="Segoe UI"/>
        </w:rPr>
        <w:t xml:space="preserve">heeft bijgedragen </w:t>
      </w:r>
      <w:r w:rsidR="00EA51BC">
        <w:rPr>
          <w:rFonts w:ascii="Segoe UI" w:eastAsia="SimSun" w:hAnsi="Segoe UI" w:cs="Segoe UI"/>
        </w:rPr>
        <w:t xml:space="preserve">en </w:t>
      </w:r>
      <w:r w:rsidR="003B2CC0" w:rsidRPr="00492401">
        <w:rPr>
          <w:rFonts w:ascii="Segoe UI" w:eastAsia="SimSun" w:hAnsi="Segoe UI" w:cs="Segoe UI"/>
        </w:rPr>
        <w:t>in het bijzonder</w:t>
      </w:r>
      <w:r w:rsidR="003954F9">
        <w:rPr>
          <w:rFonts w:ascii="Segoe UI" w:eastAsia="SimSun" w:hAnsi="Segoe UI" w:cs="Segoe UI"/>
        </w:rPr>
        <w:t xml:space="preserve"> </w:t>
      </w:r>
      <w:r w:rsidR="003B2CC0" w:rsidRPr="00492401">
        <w:rPr>
          <w:rFonts w:ascii="Segoe UI" w:eastAsia="SimSun" w:hAnsi="Segoe UI" w:cs="Segoe UI"/>
        </w:rPr>
        <w:t xml:space="preserve">aan de </w:t>
      </w:r>
      <w:r w:rsidR="00E12577">
        <w:rPr>
          <w:rFonts w:ascii="Segoe UI" w:eastAsia="SimSun" w:hAnsi="Segoe UI" w:cs="Segoe UI"/>
        </w:rPr>
        <w:t xml:space="preserve">leiding, </w:t>
      </w:r>
      <w:r w:rsidR="005A3594">
        <w:rPr>
          <w:rFonts w:ascii="Segoe UI" w:eastAsia="SimSun" w:hAnsi="Segoe UI" w:cs="Segoe UI"/>
        </w:rPr>
        <w:t>hoofdscheidsrechter</w:t>
      </w:r>
      <w:r w:rsidR="00E12577">
        <w:rPr>
          <w:rFonts w:ascii="Segoe UI" w:eastAsia="SimSun" w:hAnsi="Segoe UI" w:cs="Segoe UI"/>
        </w:rPr>
        <w:t xml:space="preserve"> </w:t>
      </w:r>
      <w:bookmarkStart w:id="8" w:name="_GoBack"/>
      <w:bookmarkEnd w:id="8"/>
      <w:r>
        <w:rPr>
          <w:rFonts w:ascii="Segoe UI" w:eastAsia="SimSun" w:hAnsi="Segoe UI" w:cs="Segoe UI"/>
        </w:rPr>
        <w:t>Danny Decupere</w:t>
      </w:r>
      <w:r w:rsidR="00492401">
        <w:rPr>
          <w:rFonts w:ascii="Segoe UI" w:eastAsia="SimSun" w:hAnsi="Segoe UI" w:cs="Segoe UI"/>
        </w:rPr>
        <w:t xml:space="preserve"> </w:t>
      </w:r>
      <w:r w:rsidR="004E4F7B" w:rsidRPr="00492401">
        <w:rPr>
          <w:rFonts w:ascii="Segoe UI" w:eastAsia="SimSun" w:hAnsi="Segoe UI" w:cs="Segoe UI"/>
        </w:rPr>
        <w:t xml:space="preserve">en </w:t>
      </w:r>
      <w:r w:rsidR="005A3594">
        <w:rPr>
          <w:rFonts w:ascii="Segoe UI" w:eastAsia="SimSun" w:hAnsi="Segoe UI" w:cs="Segoe UI"/>
        </w:rPr>
        <w:t xml:space="preserve">IT'er </w:t>
      </w:r>
      <w:r>
        <w:rPr>
          <w:rFonts w:ascii="Segoe UI" w:eastAsia="SimSun" w:hAnsi="Segoe UI" w:cs="Segoe UI"/>
        </w:rPr>
        <w:t>Alex</w:t>
      </w:r>
      <w:r w:rsidR="008C2327">
        <w:rPr>
          <w:rFonts w:ascii="Segoe UI" w:eastAsia="SimSun" w:hAnsi="Segoe UI" w:cs="Segoe UI"/>
        </w:rPr>
        <w:t xml:space="preserve"> </w:t>
      </w:r>
      <w:r>
        <w:rPr>
          <w:rFonts w:ascii="Segoe UI" w:eastAsia="SimSun" w:hAnsi="Segoe UI" w:cs="Segoe UI"/>
        </w:rPr>
        <w:t>Destrycker</w:t>
      </w:r>
      <w:r w:rsidR="00EA51BC">
        <w:rPr>
          <w:rFonts w:ascii="Segoe UI" w:eastAsia="SimSun" w:hAnsi="Segoe UI" w:cs="Segoe UI"/>
        </w:rPr>
        <w:t>,</w:t>
      </w:r>
      <w:r w:rsidR="004E4F7B" w:rsidRPr="00492401">
        <w:rPr>
          <w:rFonts w:ascii="Segoe UI" w:eastAsia="SimSun" w:hAnsi="Segoe UI" w:cs="Segoe UI"/>
        </w:rPr>
        <w:t xml:space="preserve"> </w:t>
      </w:r>
      <w:r w:rsidR="00610735">
        <w:rPr>
          <w:rFonts w:ascii="Segoe UI" w:eastAsia="SimSun" w:hAnsi="Segoe UI" w:cs="Segoe UI"/>
        </w:rPr>
        <w:t>onze welgemeende dank.</w:t>
      </w:r>
    </w:p>
    <w:p w14:paraId="269CDEA7" w14:textId="77777777" w:rsidR="003B2CC0" w:rsidRPr="00492401" w:rsidRDefault="003B2CC0" w:rsidP="003B2CC0">
      <w:pPr>
        <w:spacing w:after="0" w:line="240" w:lineRule="auto"/>
        <w:jc w:val="both"/>
        <w:rPr>
          <w:rFonts w:ascii="Segoe UI" w:eastAsia="SimSun" w:hAnsi="Segoe UI" w:cs="Segoe UI"/>
        </w:rPr>
      </w:pPr>
    </w:p>
    <w:p w14:paraId="6B1661F1" w14:textId="77777777" w:rsidR="003B2CC0" w:rsidRPr="00492401" w:rsidRDefault="0050321C" w:rsidP="003B2CC0">
      <w:pPr>
        <w:spacing w:after="0" w:line="240" w:lineRule="auto"/>
        <w:jc w:val="both"/>
        <w:rPr>
          <w:rFonts w:ascii="Segoe UI" w:eastAsia="SimSun" w:hAnsi="Segoe UI" w:cs="Segoe UI"/>
        </w:rPr>
      </w:pPr>
      <w:r>
        <w:rPr>
          <w:rFonts w:ascii="Segoe UI" w:eastAsia="SimSun" w:hAnsi="Segoe UI" w:cs="Segoe UI"/>
        </w:rPr>
        <w:t>Hope to s</w:t>
      </w:r>
      <w:r w:rsidR="00231A89">
        <w:rPr>
          <w:rFonts w:ascii="Segoe UI" w:eastAsia="SimSun" w:hAnsi="Segoe UI" w:cs="Segoe UI"/>
        </w:rPr>
        <w:t>ee you</w:t>
      </w:r>
      <w:r w:rsidR="003B2CC0" w:rsidRPr="00492401">
        <w:rPr>
          <w:rFonts w:ascii="Segoe UI" w:eastAsia="SimSun" w:hAnsi="Segoe UI" w:cs="Segoe UI"/>
        </w:rPr>
        <w:t xml:space="preserve"> </w:t>
      </w:r>
      <w:r w:rsidR="00BF71C0">
        <w:rPr>
          <w:rFonts w:ascii="Segoe UI" w:eastAsia="SimSun" w:hAnsi="Segoe UI" w:cs="Segoe UI"/>
        </w:rPr>
        <w:t xml:space="preserve">all </w:t>
      </w:r>
      <w:r>
        <w:rPr>
          <w:rFonts w:ascii="Segoe UI" w:eastAsia="SimSun" w:hAnsi="Segoe UI" w:cs="Segoe UI"/>
        </w:rPr>
        <w:t xml:space="preserve">again </w:t>
      </w:r>
      <w:r w:rsidR="003B2CC0" w:rsidRPr="00492401">
        <w:rPr>
          <w:rFonts w:ascii="Segoe UI" w:eastAsia="SimSun" w:hAnsi="Segoe UI" w:cs="Segoe UI"/>
        </w:rPr>
        <w:t xml:space="preserve">op </w:t>
      </w:r>
      <w:r w:rsidR="00231A89">
        <w:rPr>
          <w:rFonts w:ascii="Segoe UI" w:eastAsia="SimSun" w:hAnsi="Segoe UI" w:cs="Segoe UI"/>
        </w:rPr>
        <w:t>08</w:t>
      </w:r>
      <w:r w:rsidR="003B2CC0" w:rsidRPr="00492401">
        <w:rPr>
          <w:rFonts w:ascii="Segoe UI" w:eastAsia="SimSun" w:hAnsi="Segoe UI" w:cs="Segoe UI"/>
        </w:rPr>
        <w:t xml:space="preserve"> maart </w:t>
      </w:r>
      <w:r w:rsidR="00A92FFB">
        <w:rPr>
          <w:rFonts w:ascii="Segoe UI" w:eastAsia="SimSun" w:hAnsi="Segoe UI" w:cs="Segoe UI"/>
        </w:rPr>
        <w:t>20</w:t>
      </w:r>
      <w:r w:rsidR="00231A89">
        <w:rPr>
          <w:rFonts w:ascii="Segoe UI" w:eastAsia="SimSun" w:hAnsi="Segoe UI" w:cs="Segoe UI"/>
        </w:rPr>
        <w:t>20</w:t>
      </w:r>
      <w:r w:rsidR="003B2CC0" w:rsidRPr="00492401">
        <w:rPr>
          <w:rFonts w:ascii="Segoe UI" w:eastAsia="SimSun" w:hAnsi="Segoe UI" w:cs="Segoe UI"/>
        </w:rPr>
        <w:t xml:space="preserve"> </w:t>
      </w:r>
      <w:r w:rsidR="00FA0555">
        <w:rPr>
          <w:rFonts w:ascii="Segoe UI" w:eastAsia="SimSun" w:hAnsi="Segoe UI" w:cs="Segoe UI"/>
        </w:rPr>
        <w:t>op</w:t>
      </w:r>
      <w:r w:rsidR="00231A89">
        <w:rPr>
          <w:rFonts w:ascii="Segoe UI" w:eastAsia="SimSun" w:hAnsi="Segoe UI" w:cs="Segoe UI"/>
        </w:rPr>
        <w:t xml:space="preserve"> het lentecriterium </w:t>
      </w:r>
      <w:r w:rsidR="00FA0555">
        <w:rPr>
          <w:rFonts w:ascii="Segoe UI" w:eastAsia="SimSun" w:hAnsi="Segoe UI" w:cs="Segoe UI"/>
        </w:rPr>
        <w:t xml:space="preserve">bij de gastclub </w:t>
      </w:r>
      <w:r w:rsidR="003B2CC0" w:rsidRPr="00492401">
        <w:rPr>
          <w:rFonts w:ascii="Segoe UI" w:eastAsia="SimSun" w:hAnsi="Segoe UI" w:cs="Segoe UI"/>
        </w:rPr>
        <w:t xml:space="preserve">TTC </w:t>
      </w:r>
      <w:r w:rsidR="00231A89">
        <w:rPr>
          <w:rFonts w:ascii="Segoe UI" w:eastAsia="SimSun" w:hAnsi="Segoe UI" w:cs="Segoe UI"/>
        </w:rPr>
        <w:t>Sint-Truiden</w:t>
      </w:r>
      <w:r w:rsidR="00611819">
        <w:rPr>
          <w:rFonts w:ascii="Segoe UI" w:eastAsia="SimSun" w:hAnsi="Segoe UI" w:cs="Segoe UI"/>
        </w:rPr>
        <w:t xml:space="preserve">, Sporthal KTA, Jodenstraat </w:t>
      </w:r>
      <w:r w:rsidR="00230BEE">
        <w:rPr>
          <w:rFonts w:ascii="Segoe UI" w:eastAsia="SimSun" w:hAnsi="Segoe UI" w:cs="Segoe UI"/>
        </w:rPr>
        <w:t>25</w:t>
      </w:r>
      <w:r w:rsidR="00611819">
        <w:rPr>
          <w:rFonts w:ascii="Segoe UI" w:eastAsia="SimSun" w:hAnsi="Segoe UI" w:cs="Segoe UI"/>
        </w:rPr>
        <w:t>, 3800 Sint-Truiden!</w:t>
      </w:r>
      <w:r w:rsidR="00FA0555">
        <w:rPr>
          <w:rFonts w:ascii="Segoe UI" w:eastAsia="SimSun" w:hAnsi="Segoe UI" w:cs="Segoe UI"/>
        </w:rPr>
        <w:t xml:space="preserve"> De sporthal</w:t>
      </w:r>
      <w:r w:rsidR="00611819">
        <w:rPr>
          <w:rFonts w:ascii="Segoe UI" w:eastAsia="SimSun" w:hAnsi="Segoe UI" w:cs="Segoe UI"/>
        </w:rPr>
        <w:t xml:space="preserve"> is bereikbaar via de voorkant van het gebouw ; parkeren kan langs de sporthal of aan het Europaplein!</w:t>
      </w:r>
    </w:p>
    <w:p w14:paraId="54B84583" w14:textId="77777777" w:rsidR="003B2CC0" w:rsidRPr="00492401" w:rsidRDefault="003B2CC0" w:rsidP="003B2CC0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SimSun" w:hAnsi="Segoe UI" w:cs="Segoe UI"/>
        </w:rPr>
      </w:pPr>
    </w:p>
    <w:p w14:paraId="3C4F847D" w14:textId="77777777" w:rsidR="003B2CC0" w:rsidRPr="00492401" w:rsidRDefault="003B2CC0" w:rsidP="003B2CC0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SimSun" w:hAnsi="Segoe UI" w:cs="Segoe UI"/>
        </w:rPr>
      </w:pPr>
    </w:p>
    <w:p w14:paraId="519A7757" w14:textId="560331AD" w:rsidR="003B2CC0" w:rsidRDefault="003B2CC0" w:rsidP="003B2CC0">
      <w:pPr>
        <w:spacing w:after="0" w:line="240" w:lineRule="auto"/>
        <w:jc w:val="center"/>
        <w:rPr>
          <w:rFonts w:ascii="Segoe UI" w:eastAsia="SimSun" w:hAnsi="Segoe UI" w:cs="Segoe UI"/>
          <w:lang w:eastAsia="nl-BE"/>
        </w:rPr>
      </w:pPr>
      <w:r w:rsidRPr="00492401">
        <w:rPr>
          <w:rFonts w:ascii="Segoe UI" w:eastAsia="SimSun" w:hAnsi="Segoe UI" w:cs="Segoe UI"/>
          <w:lang w:eastAsia="nl-BE"/>
        </w:rPr>
        <w:t>® 1</w:t>
      </w:r>
      <w:r w:rsidR="008C2327">
        <w:rPr>
          <w:rFonts w:ascii="Segoe UI" w:eastAsia="SimSun" w:hAnsi="Segoe UI" w:cs="Segoe UI"/>
          <w:lang w:eastAsia="nl-BE"/>
        </w:rPr>
        <w:t>8</w:t>
      </w:r>
      <w:r w:rsidRPr="00492401">
        <w:rPr>
          <w:rFonts w:ascii="Segoe UI" w:eastAsia="SimSun" w:hAnsi="Segoe UI" w:cs="Segoe UI"/>
          <w:lang w:eastAsia="nl-BE"/>
        </w:rPr>
        <w:t>-11-1</w:t>
      </w:r>
      <w:r w:rsidR="00231A89">
        <w:rPr>
          <w:rFonts w:ascii="Segoe UI" w:eastAsia="SimSun" w:hAnsi="Segoe UI" w:cs="Segoe UI"/>
          <w:lang w:eastAsia="nl-BE"/>
        </w:rPr>
        <w:t>9</w:t>
      </w:r>
      <w:r w:rsidRPr="00492401">
        <w:rPr>
          <w:rFonts w:ascii="Segoe UI" w:eastAsia="SimSun" w:hAnsi="Segoe UI" w:cs="Segoe UI"/>
          <w:lang w:eastAsia="nl-BE"/>
        </w:rPr>
        <w:t>: Patrick Vansomeren, lid Landelijke Recreatie- &amp; Veteranencommissie</w:t>
      </w:r>
    </w:p>
    <w:p w14:paraId="2DE12CD5" w14:textId="77777777" w:rsidR="001F6932" w:rsidRDefault="001F6932" w:rsidP="003B2CC0">
      <w:pPr>
        <w:spacing w:after="0" w:line="240" w:lineRule="auto"/>
        <w:jc w:val="center"/>
        <w:rPr>
          <w:rFonts w:ascii="Segoe UI" w:eastAsia="SimSun" w:hAnsi="Segoe UI" w:cs="Segoe UI"/>
          <w:lang w:eastAsia="nl-BE"/>
        </w:rPr>
      </w:pPr>
    </w:p>
    <w:p w14:paraId="3281B442" w14:textId="77777777" w:rsidR="001F6932" w:rsidRPr="00492401" w:rsidRDefault="001F6932" w:rsidP="003B2CC0">
      <w:pPr>
        <w:spacing w:after="0" w:line="240" w:lineRule="auto"/>
        <w:jc w:val="center"/>
        <w:rPr>
          <w:rFonts w:ascii="Segoe UI" w:eastAsia="SimSun" w:hAnsi="Segoe UI" w:cs="Segoe UI"/>
          <w:lang w:eastAsia="nl-BE"/>
        </w:rPr>
      </w:pPr>
    </w:p>
    <w:sectPr w:rsidR="001F6932" w:rsidRPr="00492401" w:rsidSect="00AB033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DACEF" w14:textId="77777777" w:rsidR="00897FB0" w:rsidRDefault="00897FB0" w:rsidP="00AB0339">
      <w:pPr>
        <w:spacing w:after="0" w:line="240" w:lineRule="auto"/>
      </w:pPr>
      <w:r>
        <w:separator/>
      </w:r>
    </w:p>
  </w:endnote>
  <w:endnote w:type="continuationSeparator" w:id="0">
    <w:p w14:paraId="596CE690" w14:textId="77777777" w:rsidR="00897FB0" w:rsidRDefault="00897FB0" w:rsidP="00AB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291230"/>
      <w:docPartObj>
        <w:docPartGallery w:val="Page Numbers (Bottom of Page)"/>
        <w:docPartUnique/>
      </w:docPartObj>
    </w:sdtPr>
    <w:sdtEndPr/>
    <w:sdtContent>
      <w:p w14:paraId="690EB111" w14:textId="2251F4D4" w:rsidR="001A7601" w:rsidRDefault="001A760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611BEC6" w14:textId="4B0DBCBE" w:rsidR="00AB0339" w:rsidRDefault="00AB0339" w:rsidP="00CA0FFF">
    <w:pPr>
      <w:pStyle w:val="Voettekst"/>
      <w:pBdr>
        <w:top w:val="single" w:sz="4" w:space="1" w:color="auto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25D78" w14:textId="77777777" w:rsidR="00AB0339" w:rsidRDefault="004341A2" w:rsidP="00CA0FFF">
    <w:pPr>
      <w:pStyle w:val="Voettekst"/>
      <w:pBdr>
        <w:top w:val="single" w:sz="4" w:space="1" w:color="auto"/>
      </w:pBdr>
      <w:jc w:val="center"/>
    </w:pPr>
    <w:r>
      <w:rPr>
        <w:noProof/>
      </w:rPr>
      <w:drawing>
        <wp:inline distT="0" distB="0" distL="0" distR="0" wp14:anchorId="24FE3CFC" wp14:editId="487654DB">
          <wp:extent cx="4362450" cy="631382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0323" cy="733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7B9AB" w14:textId="77777777" w:rsidR="00897FB0" w:rsidRDefault="00897FB0" w:rsidP="00AB0339">
      <w:pPr>
        <w:spacing w:after="0" w:line="240" w:lineRule="auto"/>
      </w:pPr>
      <w:bookmarkStart w:id="0" w:name="_Hlk479583706"/>
      <w:bookmarkEnd w:id="0"/>
      <w:r>
        <w:separator/>
      </w:r>
    </w:p>
  </w:footnote>
  <w:footnote w:type="continuationSeparator" w:id="0">
    <w:p w14:paraId="7708D68D" w14:textId="77777777" w:rsidR="00897FB0" w:rsidRDefault="00897FB0" w:rsidP="00AB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4348F" w14:textId="77777777" w:rsidR="00AB0339" w:rsidRDefault="00422E46" w:rsidP="00AB0339">
    <w:pPr>
      <w:pStyle w:val="Koptekst"/>
      <w:tabs>
        <w:tab w:val="clear" w:pos="4536"/>
      </w:tabs>
      <w:jc w:val="right"/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99F4B46" wp14:editId="5F17896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014728" cy="999744"/>
          <wp:effectExtent l="0" t="0" r="508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TTL 40 bijgesneden en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728" cy="999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339">
      <w:rPr>
        <w:sz w:val="18"/>
        <w:szCs w:val="18"/>
      </w:rPr>
      <w:t>VLAAMSE TAFELTENNISLIGA  vzw</w:t>
    </w:r>
  </w:p>
  <w:p w14:paraId="74511C21" w14:textId="77777777" w:rsidR="00AB0339" w:rsidRDefault="00AB0339" w:rsidP="00AB0339">
    <w:pPr>
      <w:pStyle w:val="Koptekst"/>
      <w:tabs>
        <w:tab w:val="clear" w:pos="4536"/>
        <w:tab w:val="clear" w:pos="9072"/>
      </w:tabs>
      <w:ind w:left="708"/>
      <w:jc w:val="right"/>
    </w:pPr>
    <w:r w:rsidRPr="00B84419">
      <w:rPr>
        <w:sz w:val="18"/>
        <w:szCs w:val="18"/>
      </w:rPr>
      <w:t>Brogniezstraat 41 bus 3</w:t>
    </w:r>
    <w:r>
      <w:rPr>
        <w:sz w:val="18"/>
        <w:szCs w:val="18"/>
      </w:rPr>
      <w:t xml:space="preserve"> -B-</w:t>
    </w:r>
    <w:r w:rsidRPr="00B84419">
      <w:rPr>
        <w:sz w:val="18"/>
        <w:szCs w:val="18"/>
      </w:rPr>
      <w:t>1070 Brussel</w:t>
    </w:r>
  </w:p>
  <w:p w14:paraId="66B10816" w14:textId="77777777" w:rsidR="00AB0339" w:rsidRDefault="00AB0339" w:rsidP="00AB0339">
    <w:pPr>
      <w:pStyle w:val="Koptekst"/>
      <w:tabs>
        <w:tab w:val="clear" w:pos="4536"/>
        <w:tab w:val="clear" w:pos="9072"/>
      </w:tabs>
      <w:ind w:left="708"/>
      <w:jc w:val="right"/>
    </w:pPr>
    <w:r w:rsidRPr="005832FB">
      <w:rPr>
        <w:sz w:val="18"/>
        <w:szCs w:val="18"/>
      </w:rPr>
      <w:t>Tel.: 02/527.53.72</w:t>
    </w:r>
    <w:r>
      <w:rPr>
        <w:sz w:val="18"/>
        <w:szCs w:val="18"/>
      </w:rPr>
      <w:t xml:space="preserve"> - </w:t>
    </w:r>
    <w:r w:rsidRPr="005832FB">
      <w:rPr>
        <w:sz w:val="18"/>
        <w:szCs w:val="18"/>
      </w:rPr>
      <w:t>Fax: 02/527.52.49</w:t>
    </w:r>
  </w:p>
  <w:p w14:paraId="309015A0" w14:textId="77777777" w:rsidR="00AB0339" w:rsidRDefault="00AB0339" w:rsidP="00AB0339">
    <w:pPr>
      <w:pStyle w:val="Koptekst"/>
      <w:tabs>
        <w:tab w:val="clear" w:pos="4536"/>
        <w:tab w:val="clear" w:pos="9072"/>
      </w:tabs>
      <w:ind w:left="708"/>
      <w:jc w:val="right"/>
    </w:pPr>
    <w:r w:rsidRPr="005832FB">
      <w:rPr>
        <w:sz w:val="18"/>
        <w:szCs w:val="18"/>
      </w:rPr>
      <w:t xml:space="preserve">E-mail: </w:t>
    </w:r>
    <w:hyperlink r:id="rId2" w:history="1">
      <w:r w:rsidRPr="005832FB">
        <w:rPr>
          <w:rStyle w:val="Hyperlink"/>
          <w:sz w:val="18"/>
          <w:szCs w:val="18"/>
        </w:rPr>
        <w:t>info@vttl.be</w:t>
      </w:r>
    </w:hyperlink>
  </w:p>
  <w:p w14:paraId="229A689A" w14:textId="77777777" w:rsidR="00AB0339" w:rsidRDefault="00AB0339" w:rsidP="00AB0339">
    <w:pPr>
      <w:pStyle w:val="Koptekst"/>
      <w:tabs>
        <w:tab w:val="clear" w:pos="4536"/>
        <w:tab w:val="clear" w:pos="9072"/>
      </w:tabs>
      <w:ind w:left="708"/>
      <w:jc w:val="right"/>
    </w:pPr>
    <w:r w:rsidRPr="005832FB">
      <w:rPr>
        <w:sz w:val="18"/>
        <w:szCs w:val="18"/>
      </w:rPr>
      <w:t xml:space="preserve">Bank: </w:t>
    </w:r>
    <w:r>
      <w:rPr>
        <w:sz w:val="18"/>
        <w:szCs w:val="18"/>
      </w:rPr>
      <w:t xml:space="preserve">BE81 </w:t>
    </w:r>
    <w:r w:rsidRPr="005832FB">
      <w:rPr>
        <w:sz w:val="18"/>
        <w:szCs w:val="18"/>
      </w:rPr>
      <w:t>7340</w:t>
    </w:r>
    <w:r>
      <w:rPr>
        <w:sz w:val="18"/>
        <w:szCs w:val="18"/>
      </w:rPr>
      <w:t xml:space="preserve"> </w:t>
    </w:r>
    <w:r w:rsidRPr="005832FB">
      <w:rPr>
        <w:sz w:val="18"/>
        <w:szCs w:val="18"/>
      </w:rPr>
      <w:t>0173</w:t>
    </w:r>
    <w:r>
      <w:rPr>
        <w:sz w:val="18"/>
        <w:szCs w:val="18"/>
      </w:rPr>
      <w:t xml:space="preserve"> </w:t>
    </w:r>
    <w:r w:rsidRPr="005832FB">
      <w:rPr>
        <w:sz w:val="18"/>
        <w:szCs w:val="18"/>
      </w:rPr>
      <w:t>7824</w:t>
    </w:r>
    <w:r>
      <w:rPr>
        <w:sz w:val="18"/>
        <w:szCs w:val="18"/>
      </w:rPr>
      <w:t xml:space="preserve"> - BIC: KREDBEBB</w:t>
    </w:r>
  </w:p>
  <w:p w14:paraId="18ABAEBE" w14:textId="77777777" w:rsidR="006815C5" w:rsidRDefault="00AB0339" w:rsidP="00AB0339">
    <w:pPr>
      <w:pStyle w:val="Koptekst"/>
      <w:pBdr>
        <w:bottom w:val="single" w:sz="4" w:space="1" w:color="auto"/>
      </w:pBdr>
      <w:tabs>
        <w:tab w:val="clear" w:pos="4536"/>
        <w:tab w:val="clear" w:pos="9072"/>
      </w:tabs>
      <w:jc w:val="right"/>
      <w:rPr>
        <w:sz w:val="18"/>
        <w:szCs w:val="18"/>
      </w:rPr>
    </w:pPr>
    <w:r w:rsidRPr="005832FB">
      <w:rPr>
        <w:sz w:val="18"/>
        <w:szCs w:val="18"/>
      </w:rPr>
      <w:t>RPR Brussel 0419.261.219</w:t>
    </w:r>
  </w:p>
  <w:p w14:paraId="0D5B7DDA" w14:textId="77777777" w:rsidR="00AB0339" w:rsidRDefault="00AB0339" w:rsidP="00AB0339">
    <w:pPr>
      <w:pStyle w:val="Koptekst"/>
      <w:pBdr>
        <w:bottom w:val="single" w:sz="4" w:space="1" w:color="auto"/>
      </w:pBdr>
      <w:tabs>
        <w:tab w:val="clear" w:pos="4536"/>
        <w:tab w:val="clear" w:pos="9072"/>
      </w:tabs>
      <w:jc w:val="right"/>
    </w:pPr>
    <w:r w:rsidRPr="008270F5">
      <w:rPr>
        <w:sz w:val="18"/>
        <w:szCs w:val="18"/>
      </w:rPr>
      <w:t>BTW BE0419.261.219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EDB"/>
    <w:multiLevelType w:val="hybridMultilevel"/>
    <w:tmpl w:val="D9981C32"/>
    <w:lvl w:ilvl="0" w:tplc="4740C4C2">
      <w:numFmt w:val="bullet"/>
      <w:lvlText w:val="-"/>
      <w:lvlJc w:val="left"/>
      <w:pPr>
        <w:ind w:left="2136" w:hanging="360"/>
      </w:pPr>
      <w:rPr>
        <w:rFonts w:ascii="Segoe UI" w:eastAsia="SimSun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1D87573"/>
    <w:multiLevelType w:val="hybridMultilevel"/>
    <w:tmpl w:val="9056D462"/>
    <w:lvl w:ilvl="0" w:tplc="BB64749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32E199D"/>
    <w:multiLevelType w:val="hybridMultilevel"/>
    <w:tmpl w:val="60CE12BA"/>
    <w:lvl w:ilvl="0" w:tplc="9014BE76">
      <w:numFmt w:val="bullet"/>
      <w:lvlText w:val="-"/>
      <w:lvlJc w:val="left"/>
      <w:pPr>
        <w:ind w:left="1776" w:hanging="360"/>
      </w:pPr>
      <w:rPr>
        <w:rFonts w:ascii="Segoe UI" w:eastAsia="SimSun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3B85CBE"/>
    <w:multiLevelType w:val="hybridMultilevel"/>
    <w:tmpl w:val="42ECA44A"/>
    <w:lvl w:ilvl="0" w:tplc="86C00D9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BA936D7"/>
    <w:multiLevelType w:val="hybridMultilevel"/>
    <w:tmpl w:val="9A3ED182"/>
    <w:lvl w:ilvl="0" w:tplc="3C947180">
      <w:numFmt w:val="bullet"/>
      <w:lvlText w:val="-"/>
      <w:lvlJc w:val="left"/>
      <w:pPr>
        <w:ind w:left="1776" w:hanging="360"/>
      </w:pPr>
      <w:rPr>
        <w:rFonts w:ascii="Cambria Math" w:eastAsia="SimSun" w:hAnsi="Cambria Math" w:cs="Cambria Math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8DA2FBF"/>
    <w:multiLevelType w:val="hybridMultilevel"/>
    <w:tmpl w:val="302EA664"/>
    <w:lvl w:ilvl="0" w:tplc="ABB24CAE">
      <w:numFmt w:val="bullet"/>
      <w:lvlText w:val="-"/>
      <w:lvlJc w:val="left"/>
      <w:pPr>
        <w:ind w:left="1776" w:hanging="360"/>
      </w:pPr>
      <w:rPr>
        <w:rFonts w:ascii="Segoe UI" w:eastAsia="SimSun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C0"/>
    <w:rsid w:val="0001205F"/>
    <w:rsid w:val="000320EF"/>
    <w:rsid w:val="000610BB"/>
    <w:rsid w:val="000A1289"/>
    <w:rsid w:val="000A7419"/>
    <w:rsid w:val="000C41EF"/>
    <w:rsid w:val="00103A2E"/>
    <w:rsid w:val="00130624"/>
    <w:rsid w:val="0013630F"/>
    <w:rsid w:val="001372FC"/>
    <w:rsid w:val="001408C1"/>
    <w:rsid w:val="00160D4C"/>
    <w:rsid w:val="001634AF"/>
    <w:rsid w:val="001705F9"/>
    <w:rsid w:val="001A7601"/>
    <w:rsid w:val="001C02A4"/>
    <w:rsid w:val="001C1CF7"/>
    <w:rsid w:val="001F470A"/>
    <w:rsid w:val="001F51A3"/>
    <w:rsid w:val="001F624C"/>
    <w:rsid w:val="001F6932"/>
    <w:rsid w:val="00200DA3"/>
    <w:rsid w:val="00203B12"/>
    <w:rsid w:val="00214DE4"/>
    <w:rsid w:val="002273C0"/>
    <w:rsid w:val="00230BEE"/>
    <w:rsid w:val="00231A89"/>
    <w:rsid w:val="00234E15"/>
    <w:rsid w:val="0026238A"/>
    <w:rsid w:val="00270A2E"/>
    <w:rsid w:val="002A5719"/>
    <w:rsid w:val="002A7FE9"/>
    <w:rsid w:val="002B7F9E"/>
    <w:rsid w:val="002C1527"/>
    <w:rsid w:val="002D4A2F"/>
    <w:rsid w:val="002F765D"/>
    <w:rsid w:val="003142B5"/>
    <w:rsid w:val="003147E0"/>
    <w:rsid w:val="00323A4F"/>
    <w:rsid w:val="00385224"/>
    <w:rsid w:val="003954F9"/>
    <w:rsid w:val="003B022B"/>
    <w:rsid w:val="003B2A8E"/>
    <w:rsid w:val="003B2CC0"/>
    <w:rsid w:val="003E3632"/>
    <w:rsid w:val="00422E46"/>
    <w:rsid w:val="00432956"/>
    <w:rsid w:val="004341A2"/>
    <w:rsid w:val="004439A6"/>
    <w:rsid w:val="00453C1D"/>
    <w:rsid w:val="00470FC4"/>
    <w:rsid w:val="00472AE7"/>
    <w:rsid w:val="00484137"/>
    <w:rsid w:val="00492401"/>
    <w:rsid w:val="004B3864"/>
    <w:rsid w:val="004D148C"/>
    <w:rsid w:val="004D6246"/>
    <w:rsid w:val="004E2711"/>
    <w:rsid w:val="004E4F7B"/>
    <w:rsid w:val="004F45BE"/>
    <w:rsid w:val="0050321C"/>
    <w:rsid w:val="00513617"/>
    <w:rsid w:val="005138E6"/>
    <w:rsid w:val="00514FC8"/>
    <w:rsid w:val="005225A3"/>
    <w:rsid w:val="0053783A"/>
    <w:rsid w:val="005A20C7"/>
    <w:rsid w:val="005A3594"/>
    <w:rsid w:val="00610735"/>
    <w:rsid w:val="00611819"/>
    <w:rsid w:val="00620E22"/>
    <w:rsid w:val="006248B3"/>
    <w:rsid w:val="00624E9E"/>
    <w:rsid w:val="006262E4"/>
    <w:rsid w:val="0062793C"/>
    <w:rsid w:val="0065432B"/>
    <w:rsid w:val="0065514C"/>
    <w:rsid w:val="00660260"/>
    <w:rsid w:val="00665AD5"/>
    <w:rsid w:val="006815C5"/>
    <w:rsid w:val="006C6B14"/>
    <w:rsid w:val="006F5255"/>
    <w:rsid w:val="006F74FD"/>
    <w:rsid w:val="00701F06"/>
    <w:rsid w:val="00703F81"/>
    <w:rsid w:val="00704D73"/>
    <w:rsid w:val="0071411C"/>
    <w:rsid w:val="00754FDB"/>
    <w:rsid w:val="00760FA2"/>
    <w:rsid w:val="00770391"/>
    <w:rsid w:val="00775B5E"/>
    <w:rsid w:val="0079526E"/>
    <w:rsid w:val="008012C9"/>
    <w:rsid w:val="00811913"/>
    <w:rsid w:val="00823444"/>
    <w:rsid w:val="00831C78"/>
    <w:rsid w:val="00832DBB"/>
    <w:rsid w:val="00850EF6"/>
    <w:rsid w:val="008936F6"/>
    <w:rsid w:val="00897FB0"/>
    <w:rsid w:val="008C2327"/>
    <w:rsid w:val="008E25DA"/>
    <w:rsid w:val="008F0104"/>
    <w:rsid w:val="0090788A"/>
    <w:rsid w:val="00912FF3"/>
    <w:rsid w:val="00973453"/>
    <w:rsid w:val="00982F50"/>
    <w:rsid w:val="009834B1"/>
    <w:rsid w:val="00A06BAB"/>
    <w:rsid w:val="00A2157C"/>
    <w:rsid w:val="00A2590D"/>
    <w:rsid w:val="00A274A1"/>
    <w:rsid w:val="00A46307"/>
    <w:rsid w:val="00A5204D"/>
    <w:rsid w:val="00A56545"/>
    <w:rsid w:val="00A65235"/>
    <w:rsid w:val="00A92FFB"/>
    <w:rsid w:val="00A94A54"/>
    <w:rsid w:val="00AB0339"/>
    <w:rsid w:val="00AB0EE7"/>
    <w:rsid w:val="00AB30C2"/>
    <w:rsid w:val="00AE0566"/>
    <w:rsid w:val="00B72B82"/>
    <w:rsid w:val="00B97D97"/>
    <w:rsid w:val="00BA02D2"/>
    <w:rsid w:val="00BA32C1"/>
    <w:rsid w:val="00BC30DF"/>
    <w:rsid w:val="00BF0355"/>
    <w:rsid w:val="00BF71C0"/>
    <w:rsid w:val="00C07AAC"/>
    <w:rsid w:val="00C16B3A"/>
    <w:rsid w:val="00C471B4"/>
    <w:rsid w:val="00C5083D"/>
    <w:rsid w:val="00C63872"/>
    <w:rsid w:val="00C84A24"/>
    <w:rsid w:val="00C92678"/>
    <w:rsid w:val="00CA0FFF"/>
    <w:rsid w:val="00CC5ED5"/>
    <w:rsid w:val="00CF6854"/>
    <w:rsid w:val="00D04F6F"/>
    <w:rsid w:val="00D37CD4"/>
    <w:rsid w:val="00D4378B"/>
    <w:rsid w:val="00D66BB1"/>
    <w:rsid w:val="00D70660"/>
    <w:rsid w:val="00D75DC7"/>
    <w:rsid w:val="00DD3246"/>
    <w:rsid w:val="00DF7C75"/>
    <w:rsid w:val="00E12577"/>
    <w:rsid w:val="00E140E4"/>
    <w:rsid w:val="00E14DFA"/>
    <w:rsid w:val="00E84B7A"/>
    <w:rsid w:val="00EA5159"/>
    <w:rsid w:val="00EA51BC"/>
    <w:rsid w:val="00EC1F43"/>
    <w:rsid w:val="00EC2BE8"/>
    <w:rsid w:val="00EF03E2"/>
    <w:rsid w:val="00F0447B"/>
    <w:rsid w:val="00F362A1"/>
    <w:rsid w:val="00F53EE7"/>
    <w:rsid w:val="00F54D62"/>
    <w:rsid w:val="00F624C3"/>
    <w:rsid w:val="00FA0555"/>
    <w:rsid w:val="00FA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1B0C90"/>
  <w15:chartTrackingRefBased/>
  <w15:docId w15:val="{2A13C709-69F0-4AFE-984E-2854FD40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706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AB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0339"/>
  </w:style>
  <w:style w:type="paragraph" w:styleId="Voettekst">
    <w:name w:val="footer"/>
    <w:basedOn w:val="Standaard"/>
    <w:link w:val="VoettekstChar"/>
    <w:uiPriority w:val="99"/>
    <w:unhideWhenUsed/>
    <w:rsid w:val="00AB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0339"/>
  </w:style>
  <w:style w:type="character" w:styleId="Hyperlink">
    <w:name w:val="Hyperlink"/>
    <w:basedOn w:val="Standaardalinea-lettertype"/>
    <w:rsid w:val="00AB0339"/>
    <w:rPr>
      <w:color w:val="0000FF"/>
      <w:u w:val="single"/>
    </w:rPr>
  </w:style>
  <w:style w:type="table" w:styleId="Tabelraster">
    <w:name w:val="Table Grid"/>
    <w:basedOn w:val="Standaardtabel"/>
    <w:uiPriority w:val="39"/>
    <w:rsid w:val="00D7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3B2CC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624C3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61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611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1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ttl.be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RVC%20-%20Landelijke%20Recreanten%20&amp;%20Veteranen%20Commissie\Criteria\Herfstcriteria\VTTL%202018%20sjabloon%20met%20kop%20en%20voettekst%20-%20algemeen%20-%20VTTL%2040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77D4B-6F92-40EC-A028-A015A951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VTTL 2018 sjabloon met kop en voettekst - algemeen - VTTL 40</Template>
  <TotalTime>0</TotalTime>
  <Pages>3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Patrick Vansomeren</cp:lastModifiedBy>
  <cp:revision>96</cp:revision>
  <dcterms:created xsi:type="dcterms:W3CDTF">2019-10-02T13:15:00Z</dcterms:created>
  <dcterms:modified xsi:type="dcterms:W3CDTF">2019-11-18T08:47:00Z</dcterms:modified>
</cp:coreProperties>
</file>